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2a4b" w14:textId="43c2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24 желтоқсандағы № 13-1 "2022-2024 жылдарға арналған Ақжар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2022 жылғы 11 қазандағы № 24-1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"2022-2024 жылдарға арналған Ақжар аудандық бюджетін бекіту туралы" 2021 жылғы 24 желтоқсандағы № 13-1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26323 болып тіркелді)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Ақжар аудандық бюджеті осы шешімге тиісінше 1, 2 және 3 қосымшаларға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5 767 654,5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442 826,1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8 059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2 299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5 314 470,4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5 910 259,5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84 247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142 429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58 182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-226 852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226 852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142 429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59 842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144 265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5767654,5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5314470,4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5910259,5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бюджеттің инвестициялық жобаларына және аудандық бюджет бағдарламаларына бөлінетін дамудың бюджеттік бағдарламалардың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