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a98c" w14:textId="d84a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27 желтоқсандағы № 13-13 "2022-2024 жылдарға арналған Ақжар ауданы Кішіқарой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11 қазандағы № 25-4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"2022-2024 жылдарға арналған Ақжар ауданы Кішіқарой ауылдық округінің бюджетін бекіту туралы" 2021 жылғы 27 желтоқсандағы № 13-13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Ақжар ауданы Кішіқарой ауылдық округінің бюджеті осы шешімге тиісінше 1, 2 және 3 қосымшаларға сәйкес,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167218,7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1840,6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164165,8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170005мың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-2786,3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2786,3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2786,3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Кішіқарой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Пайдалынбаған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басында белгіленген 2022 жылға арналған бюджет қаражатының бос қалдықтарының сомаларын бөлу және 2021 жылы пайдаланылмаған (толық пойдаланылмаған) облыстық бюджеттердің нысаналы трансферттерін қайтару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