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b198" w14:textId="a98b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24 желтоқсандағы № 13-1 "2022-2024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22 қарашадағы № 26-1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"2022-2024 жылдарға арналған Ақжар аудандық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162806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Ақжар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5 388 301,2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415 247,8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7 640,4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1 026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4 964 387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5 509 906,2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91 619,2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142 429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50 809,8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-213 224,2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213 224,2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142 429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73 469,8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144 265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2022 жылға Ақжар аудандық жергілікті атқарушы органның резерві 595 мың теңге сомасында 5 қосымшаға сәйкес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-213224,2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 5 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органның резервіндегі жалпы соманы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бюджеттің бюджеттік бағдарламаларына бөле отырып, бюджеттік даму бағдарламаларының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