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c95a" w14:textId="d9dc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Ақжар ауданы Айсары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желтоқсандағы № 29-1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Ақжар ауданы Айсары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32963,3 мың теңге:</w:t>
      </w:r>
    </w:p>
    <w:bookmarkEnd w:id="3"/>
    <w:bookmarkStart w:name="z9" w:id="4"/>
    <w:p>
      <w:pPr>
        <w:spacing w:after="0"/>
        <w:ind w:left="0"/>
        <w:jc w:val="both"/>
      </w:pPr>
      <w:r>
        <w:rPr>
          <w:rFonts w:ascii="Times New Roman"/>
          <w:b w:val="false"/>
          <w:i w:val="false"/>
          <w:color w:val="000000"/>
          <w:sz w:val="28"/>
        </w:rPr>
        <w:t>
      салықтық түсімдер –238,3 мың теңге;</w:t>
      </w:r>
    </w:p>
    <w:bookmarkEnd w:id="4"/>
    <w:bookmarkStart w:name="z10" w:id="5"/>
    <w:p>
      <w:pPr>
        <w:spacing w:after="0"/>
        <w:ind w:left="0"/>
        <w:jc w:val="both"/>
      </w:pPr>
      <w:r>
        <w:rPr>
          <w:rFonts w:ascii="Times New Roman"/>
          <w:b w:val="false"/>
          <w:i w:val="false"/>
          <w:color w:val="000000"/>
          <w:sz w:val="28"/>
        </w:rPr>
        <w:t>
      салықтық емес түсімдер – 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2" w:id="7"/>
    <w:p>
      <w:pPr>
        <w:spacing w:after="0"/>
        <w:ind w:left="0"/>
        <w:jc w:val="both"/>
      </w:pPr>
      <w:r>
        <w:rPr>
          <w:rFonts w:ascii="Times New Roman"/>
          <w:b w:val="false"/>
          <w:i w:val="false"/>
          <w:color w:val="000000"/>
          <w:sz w:val="28"/>
        </w:rPr>
        <w:t>
      трансферттер түсімі – 32725 мың теңге;</w:t>
      </w:r>
    </w:p>
    <w:bookmarkEnd w:id="7"/>
    <w:bookmarkStart w:name="z13" w:id="8"/>
    <w:p>
      <w:pPr>
        <w:spacing w:after="0"/>
        <w:ind w:left="0"/>
        <w:jc w:val="both"/>
      </w:pPr>
      <w:r>
        <w:rPr>
          <w:rFonts w:ascii="Times New Roman"/>
          <w:b w:val="false"/>
          <w:i w:val="false"/>
          <w:color w:val="000000"/>
          <w:sz w:val="28"/>
        </w:rPr>
        <w:t xml:space="preserve">
      2) шығындар – 33049,3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-86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86 мың теңге: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86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02.05.2023 </w:t>
      </w:r>
      <w:r>
        <w:rPr>
          <w:rFonts w:ascii="Times New Roman"/>
          <w:b w:val="false"/>
          <w:i w:val="false"/>
          <w:color w:val="000000"/>
          <w:sz w:val="28"/>
        </w:rPr>
        <w:t>№ 3-1</w:t>
      </w:r>
      <w:r>
        <w:rPr>
          <w:rFonts w:ascii="Times New Roman"/>
          <w:b w:val="false"/>
          <w:i w:val="false"/>
          <w:color w:val="ff0000"/>
          <w:sz w:val="28"/>
        </w:rPr>
        <w:t xml:space="preserve"> (01.01.2023 бастап қолданысқа енгізіледі) шешімімен; 26.09.2023 </w:t>
      </w:r>
      <w:r>
        <w:rPr>
          <w:rFonts w:ascii="Times New Roman"/>
          <w:b w:val="false"/>
          <w:i w:val="false"/>
          <w:color w:val="000000"/>
          <w:sz w:val="28"/>
        </w:rPr>
        <w:t>№ 10-1</w:t>
      </w:r>
      <w:r>
        <w:rPr>
          <w:rFonts w:ascii="Times New Roman"/>
          <w:b w:val="false"/>
          <w:i w:val="false"/>
          <w:color w:val="ff0000"/>
          <w:sz w:val="28"/>
        </w:rPr>
        <w:t xml:space="preserve"> (01.01.2023 бастап қолданысқа енгізіледі) ; 06.12.2023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2023 жылға арналған ауылдық округ бюджетінің кірістері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3-1) бірыңғай жер салығы;</w:t>
      </w:r>
    </w:p>
    <w:bookmarkEnd w:id="25"/>
    <w:bookmarkStart w:name="z31" w:id="26"/>
    <w:p>
      <w:pPr>
        <w:spacing w:after="0"/>
        <w:ind w:left="0"/>
        <w:jc w:val="both"/>
      </w:pPr>
      <w:r>
        <w:rPr>
          <w:rFonts w:ascii="Times New Roman"/>
          <w:b w:val="false"/>
          <w:i w:val="false"/>
          <w:color w:val="000000"/>
          <w:sz w:val="28"/>
        </w:rPr>
        <w:t>
      4) мыналардан:</w:t>
      </w:r>
    </w:p>
    <w:bookmarkEnd w:id="26"/>
    <w:bookmarkStart w:name="z32" w:id="27"/>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7"/>
    <w:bookmarkStart w:name="z33" w:id="28"/>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8"/>
    <w:bookmarkStart w:name="z34" w:id="29"/>
    <w:p>
      <w:pPr>
        <w:spacing w:after="0"/>
        <w:ind w:left="0"/>
        <w:jc w:val="both"/>
      </w:pPr>
      <w:r>
        <w:rPr>
          <w:rFonts w:ascii="Times New Roman"/>
          <w:b w:val="false"/>
          <w:i w:val="false"/>
          <w:color w:val="000000"/>
          <w:sz w:val="28"/>
        </w:rPr>
        <w:t>
      4-1) жер учаскелерін пайдаланғаны үшін төлемақы;</w:t>
      </w:r>
    </w:p>
    <w:bookmarkEnd w:id="29"/>
    <w:bookmarkStart w:name="z35" w:id="30"/>
    <w:p>
      <w:pPr>
        <w:spacing w:after="0"/>
        <w:ind w:left="0"/>
        <w:jc w:val="both"/>
      </w:pPr>
      <w:r>
        <w:rPr>
          <w:rFonts w:ascii="Times New Roman"/>
          <w:b w:val="false"/>
          <w:i w:val="false"/>
          <w:color w:val="000000"/>
          <w:sz w:val="28"/>
        </w:rPr>
        <w:t>
      5) сыртқы (көрнекі) жарнаманы:</w:t>
      </w:r>
    </w:p>
    <w:bookmarkEnd w:id="30"/>
    <w:bookmarkStart w:name="z36" w:id="31"/>
    <w:p>
      <w:pPr>
        <w:spacing w:after="0"/>
        <w:ind w:left="0"/>
        <w:jc w:val="both"/>
      </w:pPr>
      <w:r>
        <w:rPr>
          <w:rFonts w:ascii="Times New Roman"/>
          <w:b w:val="false"/>
          <w:i w:val="false"/>
          <w:color w:val="000000"/>
          <w:sz w:val="28"/>
        </w:rPr>
        <w:t>
      ауылдағы үй-жайлардың шегінен тыс ашық кеңістікте;</w:t>
      </w:r>
    </w:p>
    <w:bookmarkEnd w:id="31"/>
    <w:bookmarkStart w:name="z37" w:id="32"/>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2"/>
    <w:bookmarkStart w:name="z38" w:id="33"/>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3"/>
    <w:bookmarkStart w:name="z39" w:id="34"/>
    <w:p>
      <w:pPr>
        <w:spacing w:after="0"/>
        <w:ind w:left="0"/>
        <w:jc w:val="both"/>
      </w:pPr>
      <w:r>
        <w:rPr>
          <w:rFonts w:ascii="Times New Roman"/>
          <w:b w:val="false"/>
          <w:i w:val="false"/>
          <w:color w:val="000000"/>
          <w:sz w:val="28"/>
        </w:rPr>
        <w:t>
      3. 2023 жылға арналған ауылдық округ бюджетінің келесі салықтық емес түсімдер есебінен қалыптасуы белгіленсін:</w:t>
      </w:r>
    </w:p>
    <w:bookmarkEnd w:id="34"/>
    <w:bookmarkStart w:name="z40" w:id="35"/>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5"/>
    <w:bookmarkStart w:name="z41" w:id="36"/>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6"/>
    <w:bookmarkStart w:name="z42" w:id="37"/>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7"/>
    <w:bookmarkStart w:name="z43" w:id="38"/>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40"/>
    <w:bookmarkStart w:name="z46" w:id="41"/>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1"/>
    <w:bookmarkStart w:name="z47" w:id="42"/>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42"/>
    <w:bookmarkStart w:name="z48" w:id="43"/>
    <w:p>
      <w:pPr>
        <w:spacing w:after="0"/>
        <w:ind w:left="0"/>
        <w:jc w:val="both"/>
      </w:pPr>
      <w:r>
        <w:rPr>
          <w:rFonts w:ascii="Times New Roman"/>
          <w:b w:val="false"/>
          <w:i w:val="false"/>
          <w:color w:val="000000"/>
          <w:sz w:val="28"/>
        </w:rPr>
        <w:t>
      4. Мыналар ауылдық округ бюджетіне негізгі капиталды сатудан түсетін түсімдер болып табылады:</w:t>
      </w:r>
    </w:p>
    <w:bookmarkEnd w:id="43"/>
    <w:bookmarkStart w:name="z49" w:id="44"/>
    <w:p>
      <w:pPr>
        <w:spacing w:after="0"/>
        <w:ind w:left="0"/>
        <w:jc w:val="both"/>
      </w:pPr>
      <w:r>
        <w:rPr>
          <w:rFonts w:ascii="Times New Roman"/>
          <w:b w:val="false"/>
          <w:i w:val="false"/>
          <w:color w:val="000000"/>
          <w:sz w:val="28"/>
        </w:rPr>
        <w:t>
      1) ауылдық округ бюджеттерінен қаржыландырылатын мемлекеттік мекемелерге бекітіп берілген мемлекеттік мүлікті сатудан түсетін ақша;</w:t>
      </w:r>
    </w:p>
    <w:bookmarkEnd w:id="44"/>
    <w:bookmarkStart w:name="z50" w:id="45"/>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5"/>
    <w:bookmarkStart w:name="z51" w:id="46"/>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46"/>
    <w:bookmarkStart w:name="z52" w:id="47"/>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табылады.</w:t>
      </w:r>
    </w:p>
    <w:bookmarkEnd w:id="47"/>
    <w:bookmarkStart w:name="z53" w:id="48"/>
    <w:p>
      <w:pPr>
        <w:spacing w:after="0"/>
        <w:ind w:left="0"/>
        <w:jc w:val="both"/>
      </w:pPr>
      <w:r>
        <w:rPr>
          <w:rFonts w:ascii="Times New Roman"/>
          <w:b w:val="false"/>
          <w:i w:val="false"/>
          <w:color w:val="000000"/>
          <w:sz w:val="28"/>
        </w:rPr>
        <w:t>
      6. 2023 жылға арналған ауылдық округ бюджетінде аудандық бюджеттен округ бюджетіне берілетін субвенция көлемі 32725 мың теңге сомасында көзделгендігі ескерілсін.</w:t>
      </w:r>
    </w:p>
    <w:bookmarkEnd w:id="48"/>
    <w:p>
      <w:pPr>
        <w:spacing w:after="0"/>
        <w:ind w:left="0"/>
        <w:jc w:val="both"/>
      </w:pPr>
      <w:r>
        <w:rPr>
          <w:rFonts w:ascii="Times New Roman"/>
          <w:b w:val="false"/>
          <w:i w:val="false"/>
          <w:color w:val="000000"/>
          <w:sz w:val="28"/>
        </w:rPr>
        <w:t>
      6-1. Осы шешімнің 2-қосымшасына сәйкес 2022 жылы пайдаланылмаған (толық пайдаланылмаған) аудандық, облыстық,республикалық бюджеттерден нысаналы трансферттерді қайтару және қаржы жылының басында қалыптасқан срвж бюджет қаражатының бос қалдықтары есебінен ауылдық округ бюджетінің шығыстары көзделсін.</w:t>
      </w:r>
    </w:p>
    <w:p>
      <w:pPr>
        <w:spacing w:after="0"/>
        <w:ind w:left="0"/>
        <w:jc w:val="both"/>
      </w:pPr>
      <w:r>
        <w:rPr>
          <w:rFonts w:ascii="Times New Roman"/>
          <w:b w:val="false"/>
          <w:i w:val="false"/>
          <w:color w:val="000000"/>
          <w:sz w:val="28"/>
        </w:rPr>
        <w:t>
      Қаржы жылының басында қалыптасқан бюджет қаражатының бос қалдықтарының сомаларын бөлу және 2022 жылы пайдаланылмаған (толық пайдаланылмаған) аудандық, облыстық, республикалық бюджеттерден нысаналы трансферттерді қайтару Солтүстік Қазақстан облысы Ақжар ауданы Айсары ауылдық округі әкімінің "Ақжар аудандық мәслихатының 2023-2025 жылдарға арналған Ақжар ауданының Айсары ауылдық округінің бюджетін бекіту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02.05.2023 </w:t>
      </w:r>
      <w:r>
        <w:rPr>
          <w:rFonts w:ascii="Times New Roman"/>
          <w:b w:val="false"/>
          <w:i w:val="false"/>
          <w:color w:val="000000"/>
          <w:sz w:val="28"/>
        </w:rPr>
        <w:t>№ 3-1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1" w:id="50"/>
    <w:p>
      <w:pPr>
        <w:spacing w:after="0"/>
        <w:ind w:left="0"/>
        <w:jc w:val="left"/>
      </w:pPr>
      <w:r>
        <w:rPr>
          <w:rFonts w:ascii="Times New Roman"/>
          <w:b/>
          <w:i w:val="false"/>
          <w:color w:val="000000"/>
        </w:rPr>
        <w:t xml:space="preserve"> Ақжар ауданы Айсары ауылдық округінің 2023 жылға арналған бюджеті</w:t>
      </w:r>
    </w:p>
    <w:bookmarkEnd w:id="50"/>
    <w:bookmarkStart w:name="z62" w:id="5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02.05.2023 </w:t>
      </w:r>
      <w:r>
        <w:rPr>
          <w:rFonts w:ascii="Times New Roman"/>
          <w:b w:val="false"/>
          <w:i w:val="false"/>
          <w:color w:val="ff0000"/>
          <w:sz w:val="28"/>
        </w:rPr>
        <w:t>№ 3-1</w:t>
      </w:r>
      <w:r>
        <w:rPr>
          <w:rFonts w:ascii="Times New Roman"/>
          <w:b w:val="false"/>
          <w:i w:val="false"/>
          <w:color w:val="ff0000"/>
          <w:sz w:val="28"/>
        </w:rPr>
        <w:t xml:space="preserve"> (01.01.2023 бастап қолданысқа енгізіледі) шешімімен; 26.09.2023 </w:t>
      </w:r>
      <w:r>
        <w:rPr>
          <w:rFonts w:ascii="Times New Roman"/>
          <w:b w:val="false"/>
          <w:i w:val="false"/>
          <w:color w:val="ff0000"/>
          <w:sz w:val="28"/>
        </w:rPr>
        <w:t>№ 10-1</w:t>
      </w:r>
      <w:r>
        <w:rPr>
          <w:rFonts w:ascii="Times New Roman"/>
          <w:b w:val="false"/>
          <w:i w:val="false"/>
          <w:color w:val="ff0000"/>
          <w:sz w:val="28"/>
        </w:rPr>
        <w:t xml:space="preserve"> (01.01.2023 бастап қолданысқа енгізіледі) ; 06.12.2023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шешімдерімен.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29-1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7" w:id="52"/>
    <w:p>
      <w:pPr>
        <w:spacing w:after="0"/>
        <w:ind w:left="0"/>
        <w:jc w:val="left"/>
      </w:pPr>
      <w:r>
        <w:rPr>
          <w:rFonts w:ascii="Times New Roman"/>
          <w:b/>
          <w:i w:val="false"/>
          <w:color w:val="000000"/>
        </w:rPr>
        <w:t xml:space="preserve"> Ақжар ауданы Айсары ауылдық округінің 2024 жылға арналған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Сомасы</w:t>
            </w:r>
          </w:p>
          <w:bookmarkEnd w:id="5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жәнеақпараттықкеңістiк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3-қосымша</w:t>
            </w:r>
          </w:p>
        </w:tc>
      </w:tr>
    </w:tbl>
    <w:bookmarkStart w:name="z73" w:id="54"/>
    <w:p>
      <w:pPr>
        <w:spacing w:after="0"/>
        <w:ind w:left="0"/>
        <w:jc w:val="left"/>
      </w:pPr>
      <w:r>
        <w:rPr>
          <w:rFonts w:ascii="Times New Roman"/>
          <w:b/>
          <w:i w:val="false"/>
          <w:color w:val="000000"/>
        </w:rPr>
        <w:t xml:space="preserve"> Ақжар ауданы Айсары ауылдық округінің 2025 жылға арналған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Ақжар аудандық мәслихатының</w:t>
      </w:r>
    </w:p>
    <w:p>
      <w:pPr>
        <w:spacing w:after="0"/>
        <w:ind w:left="0"/>
        <w:jc w:val="both"/>
      </w:pPr>
      <w:r>
        <w:rPr>
          <w:rFonts w:ascii="Times New Roman"/>
          <w:b w:val="false"/>
          <w:i w:val="false"/>
          <w:color w:val="000000"/>
          <w:sz w:val="28"/>
        </w:rPr>
        <w:t>
      2022 жылғы 28 желтоқсандағы</w:t>
      </w:r>
    </w:p>
    <w:p>
      <w:pPr>
        <w:spacing w:after="0"/>
        <w:ind w:left="0"/>
        <w:jc w:val="both"/>
      </w:pPr>
      <w:r>
        <w:rPr>
          <w:rFonts w:ascii="Times New Roman"/>
          <w:b w:val="false"/>
          <w:i w:val="false"/>
          <w:color w:val="000000"/>
          <w:sz w:val="28"/>
        </w:rPr>
        <w:t>
      № 29-1 шешіміне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шешімге 2 қосымшаға сәйкес 2023 жылы 1 қаңтарда қалыптасқан бюджет  қаражатының бос қалдықтары есебінен және 2022 жылға аудандық,  облыстық бюджеттен пайдаланылмаған (толық пайдаланылмаған) нысаналы  трансферттерді қайтару 2023 жылға арналған Айсары ауылдық округінің бюджеттің шығыстарын бөлу</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Ақжар аудандық мәслихатының 02.05.2023 </w:t>
      </w:r>
      <w:r>
        <w:rPr>
          <w:rFonts w:ascii="Times New Roman"/>
          <w:b w:val="false"/>
          <w:i w:val="false"/>
          <w:color w:val="ff0000"/>
          <w:sz w:val="28"/>
        </w:rPr>
        <w:t>№ 3-1</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