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27043" w14:textId="12270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әкімдігінің экономика және қаржы бөлімі"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2022 жылғы 13 мамырдағы № 114 қаулысы</w:t>
      </w:r>
    </w:p>
    <w:p>
      <w:pPr>
        <w:spacing w:after="0"/>
        <w:ind w:left="0"/>
        <w:jc w:val="both"/>
      </w:pPr>
      <w:bookmarkStart w:name="z4" w:id="0"/>
      <w:r>
        <w:rPr>
          <w:rFonts w:ascii="Times New Roman"/>
          <w:b w:val="false"/>
          <w:i w:val="false"/>
          <w:color w:val="000000"/>
          <w:sz w:val="28"/>
        </w:rPr>
        <w:t xml:space="preserve">
      "Мемлекеттік мүлік туралы" Қазақстан Республикасы Заңының 18-бабының </w:t>
      </w:r>
      <w:r>
        <w:rPr>
          <w:rFonts w:ascii="Times New Roman"/>
          <w:b w:val="false"/>
          <w:i w:val="false"/>
          <w:color w:val="000000"/>
          <w:sz w:val="28"/>
        </w:rPr>
        <w:t>8) тармақшасында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әкімдігі ҚАУЛЫ ЕТЕДІ:</w:t>
      </w:r>
    </w:p>
    <w:bookmarkEnd w:id="0"/>
    <w:bookmarkStart w:name="z5" w:id="1"/>
    <w:p>
      <w:pPr>
        <w:spacing w:after="0"/>
        <w:ind w:left="0"/>
        <w:jc w:val="both"/>
      </w:pPr>
      <w:r>
        <w:rPr>
          <w:rFonts w:ascii="Times New Roman"/>
          <w:b w:val="false"/>
          <w:i w:val="false"/>
          <w:color w:val="000000"/>
          <w:sz w:val="28"/>
        </w:rPr>
        <w:t>
      1. "Солтүстік Қазақстан облысы Ғабит Мүсірепов атындағы аудан әкімдігінің экономика және қаржы бөлімі" коммуналдық мемлекеттік мекемесі туралы қоса беріліп отырған Ереже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Ғабит Мүсірепов атындағы аудан әкімдігінің экономика және қаржы бөлімі" коммуналдық мемлекеттік мекемесі:</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күнтізбелік жиырма күн ішінде оның көшірмесін электрондық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 қамтамасыз етсін;</w:t>
      </w:r>
    </w:p>
    <w:bookmarkEnd w:id="3"/>
    <w:bookmarkStart w:name="z8" w:id="4"/>
    <w:p>
      <w:pPr>
        <w:spacing w:after="0"/>
        <w:ind w:left="0"/>
        <w:jc w:val="both"/>
      </w:pPr>
      <w:r>
        <w:rPr>
          <w:rFonts w:ascii="Times New Roman"/>
          <w:b w:val="false"/>
          <w:i w:val="false"/>
          <w:color w:val="000000"/>
          <w:sz w:val="28"/>
        </w:rPr>
        <w:t>
      2) ресми жарияланғаннан кейін осы қаулыны Ғабит Мүсірепов атындағы аудан әкімдігінің экономика және қаржы бөлімінің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жоғарыда көрсетілген Ережені заңнамада белгіленген тәртіппен әділет органдарында мемлекеттік тіркеуді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Ғабит Мүсірепов атындағы аудан әкімінің осы салаға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Ғабит Мүсірепов атындағы ауданның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Мұхамедиев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Ғабит Мүсірепов атындағы аудан әкімдігінің 2022 жылғы 13 мамырдағы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114 қаулысымен</w:t>
            </w:r>
          </w:p>
        </w:tc>
      </w:tr>
    </w:tbl>
    <w:bookmarkStart w:name="z16" w:id="8"/>
    <w:p>
      <w:pPr>
        <w:spacing w:after="0"/>
        <w:ind w:left="0"/>
        <w:jc w:val="left"/>
      </w:pPr>
      <w:r>
        <w:rPr>
          <w:rFonts w:ascii="Times New Roman"/>
          <w:b/>
          <w:i w:val="false"/>
          <w:color w:val="000000"/>
        </w:rPr>
        <w:t xml:space="preserve"> "Солтүстік Қазақстан облысы Ғабит Мүсірепов атындағы аудан әкімдігінің экономика және қаржы бөлімі" коммуналдық мемлекеттік мекемесі туралы ереже</w:t>
      </w:r>
    </w:p>
    <w:bookmarkEnd w:id="8"/>
    <w:bookmarkStart w:name="z17" w:id="9"/>
    <w:p>
      <w:pPr>
        <w:spacing w:after="0"/>
        <w:ind w:left="0"/>
        <w:jc w:val="left"/>
      </w:pPr>
      <w:r>
        <w:rPr>
          <w:rFonts w:ascii="Times New Roman"/>
          <w:b/>
          <w:i w:val="false"/>
          <w:color w:val="000000"/>
        </w:rPr>
        <w:t xml:space="preserve"> 1-тарау. Жалпы ережелер</w:t>
      </w:r>
    </w:p>
    <w:bookmarkEnd w:id="9"/>
    <w:bookmarkStart w:name="z18" w:id="10"/>
    <w:p>
      <w:pPr>
        <w:spacing w:after="0"/>
        <w:ind w:left="0"/>
        <w:jc w:val="both"/>
      </w:pPr>
      <w:r>
        <w:rPr>
          <w:rFonts w:ascii="Times New Roman"/>
          <w:b w:val="false"/>
          <w:i w:val="false"/>
          <w:color w:val="000000"/>
          <w:sz w:val="28"/>
        </w:rPr>
        <w:t>
      1. "Ғабит Мүсірепов атындағы аудан әкімдігінің экономика және қаржы бөлімі" коммуналдық мемлекеттік мекемесі (бұдан әрі – Экономика және қаржы бөлімі) экономикалық саясатты қалыптастыру мен дамыту, мемлекеттік жоспарлау саласындағы мемлекеттік саясатты іске асыру, Солтүстік Қазақстан облысы Ғабит Мүсірепов атындағы ауданның бюджетті атқару және коммуналдық меншікті басқару саласында мемлекеттік басқару функцияларын жүзеге асыратын Қазақстан Республикасының мемлекеттік органы болып табылады.</w:t>
      </w:r>
    </w:p>
    <w:bookmarkEnd w:id="10"/>
    <w:bookmarkStart w:name="z19" w:id="11"/>
    <w:p>
      <w:pPr>
        <w:spacing w:after="0"/>
        <w:ind w:left="0"/>
        <w:jc w:val="both"/>
      </w:pPr>
      <w:r>
        <w:rPr>
          <w:rFonts w:ascii="Times New Roman"/>
          <w:b w:val="false"/>
          <w:i w:val="false"/>
          <w:color w:val="000000"/>
          <w:sz w:val="28"/>
        </w:rPr>
        <w:t>
      2. Экономика және қаржы бөлімінің ведомстволары жоқ.</w:t>
      </w:r>
    </w:p>
    <w:bookmarkEnd w:id="11"/>
    <w:bookmarkStart w:name="z20" w:id="12"/>
    <w:p>
      <w:pPr>
        <w:spacing w:after="0"/>
        <w:ind w:left="0"/>
        <w:jc w:val="both"/>
      </w:pPr>
      <w:r>
        <w:rPr>
          <w:rFonts w:ascii="Times New Roman"/>
          <w:b w:val="false"/>
          <w:i w:val="false"/>
          <w:color w:val="000000"/>
          <w:sz w:val="28"/>
        </w:rPr>
        <w:t>
      3. Экономика және қаржы бөлімі өз қызметін Қазақстан Республикасының Конституциясына және заңдарына, Қазақстан Республикасының Президенті мен Үкіметінің актілеріне, сондай-ақ осы Ережеге сәйкес жүзеге асырады.</w:t>
      </w:r>
    </w:p>
    <w:bookmarkEnd w:id="12"/>
    <w:bookmarkStart w:name="z21" w:id="13"/>
    <w:p>
      <w:pPr>
        <w:spacing w:after="0"/>
        <w:ind w:left="0"/>
        <w:jc w:val="both"/>
      </w:pPr>
      <w:r>
        <w:rPr>
          <w:rFonts w:ascii="Times New Roman"/>
          <w:b w:val="false"/>
          <w:i w:val="false"/>
          <w:color w:val="000000"/>
          <w:sz w:val="28"/>
        </w:rPr>
        <w:t>
      4. Экономика және қаржы бөлімі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3"/>
    <w:bookmarkStart w:name="z22" w:id="14"/>
    <w:p>
      <w:pPr>
        <w:spacing w:after="0"/>
        <w:ind w:left="0"/>
        <w:jc w:val="both"/>
      </w:pPr>
      <w:r>
        <w:rPr>
          <w:rFonts w:ascii="Times New Roman"/>
          <w:b w:val="false"/>
          <w:i w:val="false"/>
          <w:color w:val="000000"/>
          <w:sz w:val="28"/>
        </w:rPr>
        <w:t>
      5. Экономика және қаржы бөлімі азаматтық-құқықтық қатынастарға өз атынан түседі.</w:t>
      </w:r>
    </w:p>
    <w:bookmarkEnd w:id="14"/>
    <w:bookmarkStart w:name="z23" w:id="15"/>
    <w:p>
      <w:pPr>
        <w:spacing w:after="0"/>
        <w:ind w:left="0"/>
        <w:jc w:val="both"/>
      </w:pPr>
      <w:r>
        <w:rPr>
          <w:rFonts w:ascii="Times New Roman"/>
          <w:b w:val="false"/>
          <w:i w:val="false"/>
          <w:color w:val="000000"/>
          <w:sz w:val="28"/>
        </w:rPr>
        <w:t>
      6. Экономика және қаржы бөлімі, егер Қазақстан Республикасының заңнамасына сәйкес осыған уәкілеттік берілген болса, мемлекеттің атынан азаматтық-құқықтық қатынастардың тарапы болуға құқығы бар.</w:t>
      </w:r>
    </w:p>
    <w:bookmarkEnd w:id="15"/>
    <w:bookmarkStart w:name="z24" w:id="16"/>
    <w:p>
      <w:pPr>
        <w:spacing w:after="0"/>
        <w:ind w:left="0"/>
        <w:jc w:val="both"/>
      </w:pPr>
      <w:r>
        <w:rPr>
          <w:rFonts w:ascii="Times New Roman"/>
          <w:b w:val="false"/>
          <w:i w:val="false"/>
          <w:color w:val="000000"/>
          <w:sz w:val="28"/>
        </w:rPr>
        <w:t>
      7. Экономика және қаржы бөлімі өз құзыретінің мәселелері бойынша заңнамада белгіленген тәртіппен экономика және қаржы бөлімі басшысының бұйрықтарымен ресімделетін шешімдер қабылдайды.</w:t>
      </w:r>
    </w:p>
    <w:bookmarkEnd w:id="16"/>
    <w:bookmarkStart w:name="z25" w:id="17"/>
    <w:p>
      <w:pPr>
        <w:spacing w:after="0"/>
        <w:ind w:left="0"/>
        <w:jc w:val="both"/>
      </w:pPr>
      <w:r>
        <w:rPr>
          <w:rFonts w:ascii="Times New Roman"/>
          <w:b w:val="false"/>
          <w:i w:val="false"/>
          <w:color w:val="000000"/>
          <w:sz w:val="28"/>
        </w:rPr>
        <w:t>
      8. Экономика және қаржы бөлімі коммуналдық мемлекеттік мекемесінің құрылымы мен штат санының лимиті Қазақстан Республикасының Бюджет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сондай-ақ осы Ережеге сәйкес бекітіледі.</w:t>
      </w:r>
    </w:p>
    <w:bookmarkEnd w:id="17"/>
    <w:bookmarkStart w:name="z26" w:id="18"/>
    <w:p>
      <w:pPr>
        <w:spacing w:after="0"/>
        <w:ind w:left="0"/>
        <w:jc w:val="both"/>
      </w:pPr>
      <w:r>
        <w:rPr>
          <w:rFonts w:ascii="Times New Roman"/>
          <w:b w:val="false"/>
          <w:i w:val="false"/>
          <w:color w:val="000000"/>
          <w:sz w:val="28"/>
        </w:rPr>
        <w:t>
      9. Заңды тұлғаның орналасқан жері: индексі 150400, Қазақстан Республикасы, Солтүстік Қазақстан облысы, Ғабит Мүсірепов атындағы аудан, Новоишим ауылы, Абылай хан көшесі, 28.</w:t>
      </w:r>
    </w:p>
    <w:bookmarkEnd w:id="18"/>
    <w:bookmarkStart w:name="z27" w:id="19"/>
    <w:p>
      <w:pPr>
        <w:spacing w:after="0"/>
        <w:ind w:left="0"/>
        <w:jc w:val="both"/>
      </w:pPr>
      <w:r>
        <w:rPr>
          <w:rFonts w:ascii="Times New Roman"/>
          <w:b w:val="false"/>
          <w:i w:val="false"/>
          <w:color w:val="000000"/>
          <w:sz w:val="28"/>
        </w:rPr>
        <w:t>
      10. Осы ереже Экономика және қаржы бөлімінің құрылтай құжаты болып табылады.</w:t>
      </w:r>
    </w:p>
    <w:bookmarkEnd w:id="19"/>
    <w:bookmarkStart w:name="z28" w:id="20"/>
    <w:p>
      <w:pPr>
        <w:spacing w:after="0"/>
        <w:ind w:left="0"/>
        <w:jc w:val="both"/>
      </w:pPr>
      <w:r>
        <w:rPr>
          <w:rFonts w:ascii="Times New Roman"/>
          <w:b w:val="false"/>
          <w:i w:val="false"/>
          <w:color w:val="000000"/>
          <w:sz w:val="28"/>
        </w:rPr>
        <w:t>
      11. Экономика және қаржы бөлімінің қызметін қаржыландыру Қазақстан Республикасының заңнамасына сәйкес жергілікті бюджеттен жүзеге асырылады.</w:t>
      </w:r>
    </w:p>
    <w:bookmarkEnd w:id="20"/>
    <w:bookmarkStart w:name="z29" w:id="21"/>
    <w:p>
      <w:pPr>
        <w:spacing w:after="0"/>
        <w:ind w:left="0"/>
        <w:jc w:val="both"/>
      </w:pPr>
      <w:r>
        <w:rPr>
          <w:rFonts w:ascii="Times New Roman"/>
          <w:b w:val="false"/>
          <w:i w:val="false"/>
          <w:color w:val="000000"/>
          <w:sz w:val="28"/>
        </w:rPr>
        <w:t>
      12. Экономика және қаржы бөліміне кәсіпкерлік субъектілерімен экономика және қаржы бөлімінің функциялары болып табылатын міндеттерді орындау тұрғысында шарттық қатынастарға түсуге тыйым салынады.</w:t>
      </w:r>
    </w:p>
    <w:bookmarkEnd w:id="21"/>
    <w:bookmarkStart w:name="z30" w:id="22"/>
    <w:p>
      <w:pPr>
        <w:spacing w:after="0"/>
        <w:ind w:left="0"/>
        <w:jc w:val="both"/>
      </w:pPr>
      <w:r>
        <w:rPr>
          <w:rFonts w:ascii="Times New Roman"/>
          <w:b w:val="false"/>
          <w:i w:val="false"/>
          <w:color w:val="000000"/>
          <w:sz w:val="28"/>
        </w:rPr>
        <w:t>
       Егер экономика және қаржы бөліміне заңнамалық актілермен кірістер әкелетін қызметті жүзеге асыру құқығы берілсе, онда осындай қызметтен алынған кірістер аудандық бюджеттің кірісіне жіберіледі.</w:t>
      </w:r>
    </w:p>
    <w:bookmarkEnd w:id="22"/>
    <w:bookmarkStart w:name="z31" w:id="23"/>
    <w:p>
      <w:pPr>
        <w:spacing w:after="0"/>
        <w:ind w:left="0"/>
        <w:jc w:val="both"/>
      </w:pPr>
      <w:r>
        <w:rPr>
          <w:rFonts w:ascii="Times New Roman"/>
          <w:b w:val="false"/>
          <w:i w:val="false"/>
          <w:color w:val="000000"/>
          <w:sz w:val="28"/>
        </w:rPr>
        <w:t>
      Солтүстік Қазақстан облысы Ғабит Мүсірепов атындағы ауданның әкімдігі "Ғабит Мүсірепов атындағы аудан әкімдігінің экономика және қаржы бөлімі" коммуналдық мемлекеттік мекемесінің құрылтайшысы болып табылады.</w:t>
      </w:r>
    </w:p>
    <w:bookmarkEnd w:id="23"/>
    <w:bookmarkStart w:name="z32" w:id="24"/>
    <w:p>
      <w:pPr>
        <w:spacing w:after="0"/>
        <w:ind w:left="0"/>
        <w:jc w:val="left"/>
      </w:pPr>
      <w:r>
        <w:rPr>
          <w:rFonts w:ascii="Times New Roman"/>
          <w:b/>
          <w:i w:val="false"/>
          <w:color w:val="000000"/>
        </w:rPr>
        <w:t xml:space="preserve"> 2-тарау. Экономика және қаржы бөлімінің міндеттері мен өкілеттіктері</w:t>
      </w:r>
    </w:p>
    <w:bookmarkEnd w:id="24"/>
    <w:bookmarkStart w:name="z33" w:id="25"/>
    <w:p>
      <w:pPr>
        <w:spacing w:after="0"/>
        <w:ind w:left="0"/>
        <w:jc w:val="both"/>
      </w:pPr>
      <w:r>
        <w:rPr>
          <w:rFonts w:ascii="Times New Roman"/>
          <w:b w:val="false"/>
          <w:i w:val="false"/>
          <w:color w:val="000000"/>
          <w:sz w:val="28"/>
        </w:rPr>
        <w:t>
      13. Міндеттері:</w:t>
      </w:r>
    </w:p>
    <w:bookmarkEnd w:id="25"/>
    <w:bookmarkStart w:name="z34" w:id="26"/>
    <w:p>
      <w:pPr>
        <w:spacing w:after="0"/>
        <w:ind w:left="0"/>
        <w:jc w:val="both"/>
      </w:pPr>
      <w:r>
        <w:rPr>
          <w:rFonts w:ascii="Times New Roman"/>
          <w:b w:val="false"/>
          <w:i w:val="false"/>
          <w:color w:val="000000"/>
          <w:sz w:val="28"/>
        </w:rPr>
        <w:t>
      1) ауданның әлеуметтік-экономикалық дамуының стратегиялық мақсаттары мен басымдықтарын, негізгі бағыттарын қалыптастыру,</w:t>
      </w:r>
    </w:p>
    <w:bookmarkEnd w:id="26"/>
    <w:bookmarkStart w:name="z35" w:id="27"/>
    <w:p>
      <w:pPr>
        <w:spacing w:after="0"/>
        <w:ind w:left="0"/>
        <w:jc w:val="both"/>
      </w:pPr>
      <w:r>
        <w:rPr>
          <w:rFonts w:ascii="Times New Roman"/>
          <w:b w:val="false"/>
          <w:i w:val="false"/>
          <w:color w:val="000000"/>
          <w:sz w:val="28"/>
        </w:rPr>
        <w:t>
      2) ауданның әлеуметтік-экономикалық даму басымдықтарымен өзара іс-қимылда бюджеттік инвестициялық саясатты қалыптастыру,</w:t>
      </w:r>
    </w:p>
    <w:bookmarkEnd w:id="27"/>
    <w:bookmarkStart w:name="z36" w:id="28"/>
    <w:p>
      <w:pPr>
        <w:spacing w:after="0"/>
        <w:ind w:left="0"/>
        <w:jc w:val="both"/>
      </w:pPr>
      <w:r>
        <w:rPr>
          <w:rFonts w:ascii="Times New Roman"/>
          <w:b w:val="false"/>
          <w:i w:val="false"/>
          <w:color w:val="000000"/>
          <w:sz w:val="28"/>
        </w:rPr>
        <w:t>
      3) аудан әкімінің және әкімдігінің тапсырмасы бойынша аса маңызды бағдарламаларды әзірлеуге және іске асыруға қатысу, сондай-ақ атқарушы органдардың сыртқы экономикалық байланыстарды реттеу саласындағы қызметін үйлестіру,</w:t>
      </w:r>
    </w:p>
    <w:bookmarkEnd w:id="28"/>
    <w:bookmarkStart w:name="z37" w:id="29"/>
    <w:p>
      <w:pPr>
        <w:spacing w:after="0"/>
        <w:ind w:left="0"/>
        <w:jc w:val="both"/>
      </w:pPr>
      <w:r>
        <w:rPr>
          <w:rFonts w:ascii="Times New Roman"/>
          <w:b w:val="false"/>
          <w:i w:val="false"/>
          <w:color w:val="000000"/>
          <w:sz w:val="28"/>
        </w:rPr>
        <w:t>
      4) ауданның бюджет қаражатын және аудандық коммуналдық меншік объектілерін басқару;</w:t>
      </w:r>
    </w:p>
    <w:bookmarkEnd w:id="29"/>
    <w:bookmarkStart w:name="z38" w:id="30"/>
    <w:p>
      <w:pPr>
        <w:spacing w:after="0"/>
        <w:ind w:left="0"/>
        <w:jc w:val="both"/>
      </w:pPr>
      <w:r>
        <w:rPr>
          <w:rFonts w:ascii="Times New Roman"/>
          <w:b w:val="false"/>
          <w:i w:val="false"/>
          <w:color w:val="000000"/>
          <w:sz w:val="28"/>
        </w:rPr>
        <w:t>
      5) аудандық бюджеттің атқарылуы, бюджеттік есепке алу саласында салааралық үйлестіру және әдіснамалық басшылық жасау болып табылады.</w:t>
      </w:r>
    </w:p>
    <w:bookmarkEnd w:id="30"/>
    <w:bookmarkStart w:name="z39" w:id="31"/>
    <w:p>
      <w:pPr>
        <w:spacing w:after="0"/>
        <w:ind w:left="0"/>
        <w:jc w:val="both"/>
      </w:pPr>
      <w:r>
        <w:rPr>
          <w:rFonts w:ascii="Times New Roman"/>
          <w:b w:val="false"/>
          <w:i w:val="false"/>
          <w:color w:val="000000"/>
          <w:sz w:val="28"/>
        </w:rPr>
        <w:t>
      14. Өкілеттіктер:</w:t>
      </w:r>
    </w:p>
    <w:bookmarkEnd w:id="31"/>
    <w:bookmarkStart w:name="z40" w:id="32"/>
    <w:p>
      <w:pPr>
        <w:spacing w:after="0"/>
        <w:ind w:left="0"/>
        <w:jc w:val="both"/>
      </w:pPr>
      <w:r>
        <w:rPr>
          <w:rFonts w:ascii="Times New Roman"/>
          <w:b w:val="false"/>
          <w:i w:val="false"/>
          <w:color w:val="000000"/>
          <w:sz w:val="28"/>
        </w:rPr>
        <w:t>
      1) құқықтар:</w:t>
      </w:r>
    </w:p>
    <w:bookmarkEnd w:id="32"/>
    <w:bookmarkStart w:name="z41" w:id="33"/>
    <w:p>
      <w:pPr>
        <w:spacing w:after="0"/>
        <w:ind w:left="0"/>
        <w:jc w:val="both"/>
      </w:pPr>
      <w:r>
        <w:rPr>
          <w:rFonts w:ascii="Times New Roman"/>
          <w:b w:val="false"/>
          <w:i w:val="false"/>
          <w:color w:val="000000"/>
          <w:sz w:val="28"/>
        </w:rPr>
        <w:t>
      өз құзыреті шегінде мемлекеттік органдардың лауазымды тұлғаларынан және басқа да ұйымдардан қажетті ақпаратты, құжаттарды және өзге де материалдарды сұрату және алу;</w:t>
      </w:r>
    </w:p>
    <w:bookmarkEnd w:id="33"/>
    <w:bookmarkStart w:name="z42" w:id="34"/>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bookmarkEnd w:id="34"/>
    <w:bookmarkStart w:name="z43" w:id="35"/>
    <w:p>
      <w:pPr>
        <w:spacing w:after="0"/>
        <w:ind w:left="0"/>
        <w:jc w:val="both"/>
      </w:pPr>
      <w:r>
        <w:rPr>
          <w:rFonts w:ascii="Times New Roman"/>
          <w:b w:val="false"/>
          <w:i w:val="false"/>
          <w:color w:val="000000"/>
          <w:sz w:val="28"/>
        </w:rPr>
        <w:t>
      өз құзыреті шегінде шарттар, келісімдер жасасу;</w:t>
      </w:r>
    </w:p>
    <w:bookmarkEnd w:id="35"/>
    <w:bookmarkStart w:name="z44" w:id="36"/>
    <w:p>
      <w:pPr>
        <w:spacing w:after="0"/>
        <w:ind w:left="0"/>
        <w:jc w:val="both"/>
      </w:pPr>
      <w:r>
        <w:rPr>
          <w:rFonts w:ascii="Times New Roman"/>
          <w:b w:val="false"/>
          <w:i w:val="false"/>
          <w:color w:val="000000"/>
          <w:sz w:val="28"/>
        </w:rPr>
        <w:t>
      2) міндеттері:</w:t>
      </w:r>
    </w:p>
    <w:bookmarkEnd w:id="36"/>
    <w:bookmarkStart w:name="z45" w:id="37"/>
    <w:p>
      <w:pPr>
        <w:spacing w:after="0"/>
        <w:ind w:left="0"/>
        <w:jc w:val="both"/>
      </w:pPr>
      <w:r>
        <w:rPr>
          <w:rFonts w:ascii="Times New Roman"/>
          <w:b w:val="false"/>
          <w:i w:val="false"/>
          <w:color w:val="000000"/>
          <w:sz w:val="28"/>
        </w:rPr>
        <w:t>
      экономика және қаржы бөліміне жүктелген міндеттер мен функцияларды орындайды;</w:t>
      </w:r>
    </w:p>
    <w:bookmarkEnd w:id="37"/>
    <w:bookmarkStart w:name="z46" w:id="38"/>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аудан әкімі мен әкімдігінің актілері мен тапсырмаларын сапалы және уақытында орындау;</w:t>
      </w:r>
    </w:p>
    <w:bookmarkEnd w:id="38"/>
    <w:bookmarkStart w:name="z47" w:id="39"/>
    <w:p>
      <w:pPr>
        <w:spacing w:after="0"/>
        <w:ind w:left="0"/>
        <w:jc w:val="both"/>
      </w:pPr>
      <w:r>
        <w:rPr>
          <w:rFonts w:ascii="Times New Roman"/>
          <w:b w:val="false"/>
          <w:i w:val="false"/>
          <w:color w:val="000000"/>
          <w:sz w:val="28"/>
        </w:rPr>
        <w:t>
      қолданыстағы заңнамаға сәйкес халыққа сапалы мемлекеттік қызмет көрсету;</w:t>
      </w:r>
    </w:p>
    <w:bookmarkEnd w:id="39"/>
    <w:bookmarkStart w:name="z48" w:id="40"/>
    <w:p>
      <w:pPr>
        <w:spacing w:after="0"/>
        <w:ind w:left="0"/>
        <w:jc w:val="both"/>
      </w:pPr>
      <w:r>
        <w:rPr>
          <w:rFonts w:ascii="Times New Roman"/>
          <w:b w:val="false"/>
          <w:i w:val="false"/>
          <w:color w:val="000000"/>
          <w:sz w:val="28"/>
        </w:rPr>
        <w:t>
      Қазақстан Республикасының қолданыстағы заңнамасының нормаларын сақтау.</w:t>
      </w:r>
    </w:p>
    <w:bookmarkEnd w:id="40"/>
    <w:bookmarkStart w:name="z49" w:id="41"/>
    <w:p>
      <w:pPr>
        <w:spacing w:after="0"/>
        <w:ind w:left="0"/>
        <w:jc w:val="both"/>
      </w:pPr>
      <w:r>
        <w:rPr>
          <w:rFonts w:ascii="Times New Roman"/>
          <w:b w:val="false"/>
          <w:i w:val="false"/>
          <w:color w:val="000000"/>
          <w:sz w:val="28"/>
        </w:rPr>
        <w:t>
      15. Экономика және қаржы бөлімінің функциялары:</w:t>
      </w:r>
    </w:p>
    <w:bookmarkEnd w:id="41"/>
    <w:bookmarkStart w:name="z50" w:id="42"/>
    <w:p>
      <w:pPr>
        <w:spacing w:after="0"/>
        <w:ind w:left="0"/>
        <w:jc w:val="both"/>
      </w:pPr>
      <w:r>
        <w:rPr>
          <w:rFonts w:ascii="Times New Roman"/>
          <w:b w:val="false"/>
          <w:i w:val="false"/>
          <w:color w:val="000000"/>
          <w:sz w:val="28"/>
        </w:rPr>
        <w:t>
      1) бюджетке түсетін түсімдерді болжауға қатысу және мемлекеттік бюджетке түсетін кірістер саласындағы мемлекеттік саясаттың мақсаттары мен басымдықтарын айқындау;</w:t>
      </w:r>
    </w:p>
    <w:bookmarkEnd w:id="42"/>
    <w:bookmarkStart w:name="z51" w:id="43"/>
    <w:p>
      <w:pPr>
        <w:spacing w:after="0"/>
        <w:ind w:left="0"/>
        <w:jc w:val="both"/>
      </w:pPr>
      <w:r>
        <w:rPr>
          <w:rFonts w:ascii="Times New Roman"/>
          <w:b w:val="false"/>
          <w:i w:val="false"/>
          <w:color w:val="000000"/>
          <w:sz w:val="28"/>
        </w:rPr>
        <w:t>
      2) заңнаманы қолдану практикасын талдау, оны жетілдіру бойынша ұсыныстар дайындау, өз құзыреті шегінде аудан әкімі мен әкімдігінің нормативтік және нормативтік құқықтық актілерінің жобаларын әзірлеу және дайындау (немесе қабылдау);</w:t>
      </w:r>
    </w:p>
    <w:bookmarkEnd w:id="43"/>
    <w:bookmarkStart w:name="z52" w:id="44"/>
    <w:p>
      <w:pPr>
        <w:spacing w:after="0"/>
        <w:ind w:left="0"/>
        <w:jc w:val="both"/>
      </w:pPr>
      <w:r>
        <w:rPr>
          <w:rFonts w:ascii="Times New Roman"/>
          <w:b w:val="false"/>
          <w:i w:val="false"/>
          <w:color w:val="000000"/>
          <w:sz w:val="28"/>
        </w:rPr>
        <w:t>
      3) өз құзыреті шегінде мемлекеттік, салалық (секторалдық) бағдарламалардың іске асырылуын қамтамасыз ету;</w:t>
      </w:r>
    </w:p>
    <w:bookmarkEnd w:id="44"/>
    <w:bookmarkStart w:name="z53" w:id="45"/>
    <w:p>
      <w:pPr>
        <w:spacing w:after="0"/>
        <w:ind w:left="0"/>
        <w:jc w:val="both"/>
      </w:pPr>
      <w:r>
        <w:rPr>
          <w:rFonts w:ascii="Times New Roman"/>
          <w:b w:val="false"/>
          <w:i w:val="false"/>
          <w:color w:val="000000"/>
          <w:sz w:val="28"/>
        </w:rPr>
        <w:t>
      4) мемлекеттік қызмет туралы заңнаманың ережелеріне сәйкес кадрларды іріктеуді және орналастыруды жүзеге асыру;</w:t>
      </w:r>
    </w:p>
    <w:bookmarkEnd w:id="45"/>
    <w:bookmarkStart w:name="z54" w:id="46"/>
    <w:p>
      <w:pPr>
        <w:spacing w:after="0"/>
        <w:ind w:left="0"/>
        <w:jc w:val="both"/>
      </w:pPr>
      <w:r>
        <w:rPr>
          <w:rFonts w:ascii="Times New Roman"/>
          <w:b w:val="false"/>
          <w:i w:val="false"/>
          <w:color w:val="000000"/>
          <w:sz w:val="28"/>
        </w:rPr>
        <w:t>
      5) облыстың әлеуметтік-экономикалық даму болжамын әзірлеуге қатысу;</w:t>
      </w:r>
    </w:p>
    <w:bookmarkEnd w:id="46"/>
    <w:bookmarkStart w:name="z55" w:id="47"/>
    <w:p>
      <w:pPr>
        <w:spacing w:after="0"/>
        <w:ind w:left="0"/>
        <w:jc w:val="both"/>
      </w:pPr>
      <w:r>
        <w:rPr>
          <w:rFonts w:ascii="Times New Roman"/>
          <w:b w:val="false"/>
          <w:i w:val="false"/>
          <w:color w:val="000000"/>
          <w:sz w:val="28"/>
        </w:rPr>
        <w:t>
      6) ауданның әлеуметтік-экономикалық дамуының негізгі көрсеткіштерін талдау;</w:t>
      </w:r>
    </w:p>
    <w:bookmarkEnd w:id="47"/>
    <w:bookmarkStart w:name="z56" w:id="48"/>
    <w:p>
      <w:pPr>
        <w:spacing w:after="0"/>
        <w:ind w:left="0"/>
        <w:jc w:val="both"/>
      </w:pPr>
      <w:r>
        <w:rPr>
          <w:rFonts w:ascii="Times New Roman"/>
          <w:b w:val="false"/>
          <w:i w:val="false"/>
          <w:color w:val="000000"/>
          <w:sz w:val="28"/>
        </w:rPr>
        <w:t>
      7) ағымдағы бюджеттік бағдарламалар мен бюджеттік даму бағдарламалары үшін жергілікті бюджет шығыстарының лимиттерін қалыптастыру, бюджет шығыстарының лимиттерін аудандық бюджеттік бағдарламалар әкімшілеріне жеткізу;</w:t>
      </w:r>
    </w:p>
    <w:bookmarkEnd w:id="48"/>
    <w:bookmarkStart w:name="z57" w:id="49"/>
    <w:p>
      <w:pPr>
        <w:spacing w:after="0"/>
        <w:ind w:left="0"/>
        <w:jc w:val="both"/>
      </w:pPr>
      <w:r>
        <w:rPr>
          <w:rFonts w:ascii="Times New Roman"/>
          <w:b w:val="false"/>
          <w:i w:val="false"/>
          <w:color w:val="000000"/>
          <w:sz w:val="28"/>
        </w:rPr>
        <w:t>
      8) аудандық бюджетті әзірлеу және мәслихаттың бекітуіне ұсыну;</w:t>
      </w:r>
    </w:p>
    <w:bookmarkEnd w:id="49"/>
    <w:bookmarkStart w:name="z58" w:id="50"/>
    <w:p>
      <w:pPr>
        <w:spacing w:after="0"/>
        <w:ind w:left="0"/>
        <w:jc w:val="both"/>
      </w:pPr>
      <w:r>
        <w:rPr>
          <w:rFonts w:ascii="Times New Roman"/>
          <w:b w:val="false"/>
          <w:i w:val="false"/>
          <w:color w:val="000000"/>
          <w:sz w:val="28"/>
        </w:rPr>
        <w:t>
      9) Қазақстан Республикасының заңнамасында белгіленген тәртіппен бюджетті атқару жөніндегі жергілікті уәкілетті органдармен келісу бойынша тиісті қаржы жылына арналған жергілікті бюджеттер туралы мәслихаттар шешімдерін іске асыру туралы әкімдік қаулысын әзірлеу;</w:t>
      </w:r>
    </w:p>
    <w:bookmarkEnd w:id="50"/>
    <w:bookmarkStart w:name="z59" w:id="51"/>
    <w:p>
      <w:pPr>
        <w:spacing w:after="0"/>
        <w:ind w:left="0"/>
        <w:jc w:val="both"/>
      </w:pPr>
      <w:r>
        <w:rPr>
          <w:rFonts w:ascii="Times New Roman"/>
          <w:b w:val="false"/>
          <w:i w:val="false"/>
          <w:color w:val="000000"/>
          <w:sz w:val="28"/>
        </w:rPr>
        <w:t>
      10) жергілікті бюджетке түсетін түсімдер көлемін болжау;</w:t>
      </w:r>
    </w:p>
    <w:bookmarkEnd w:id="51"/>
    <w:bookmarkStart w:name="z60" w:id="52"/>
    <w:p>
      <w:pPr>
        <w:spacing w:after="0"/>
        <w:ind w:left="0"/>
        <w:jc w:val="both"/>
      </w:pPr>
      <w:r>
        <w:rPr>
          <w:rFonts w:ascii="Times New Roman"/>
          <w:b w:val="false"/>
          <w:i w:val="false"/>
          <w:color w:val="000000"/>
          <w:sz w:val="28"/>
        </w:rPr>
        <w:t>
      11) аудандық бюджеттен қаржыландырылатын атқарушы органдардың олардың қызметін қамтамасыз етуге, сондай-ақ мемлекеттік органдардың қорғаныс, спорт, мәдениет және тілдерді дамыту, жұмыспен қамту және әлеуметтік бағдарламалар, ішкі саясат, құрылыс, тұрғын үй-коммуналдық шаруашылық, жолаушылар көлігі, автомобиль жолдары, ауыл шаруашылығы және жер қатынастары;</w:t>
      </w:r>
    </w:p>
    <w:bookmarkEnd w:id="52"/>
    <w:bookmarkStart w:name="z61" w:id="53"/>
    <w:p>
      <w:pPr>
        <w:spacing w:after="0"/>
        <w:ind w:left="0"/>
        <w:jc w:val="both"/>
      </w:pPr>
      <w:r>
        <w:rPr>
          <w:rFonts w:ascii="Times New Roman"/>
          <w:b w:val="false"/>
          <w:i w:val="false"/>
          <w:color w:val="000000"/>
          <w:sz w:val="28"/>
        </w:rPr>
        <w:t>
      мәселелері жөніндегі шығыстарына бюджеттік өтінімдерін қарау, бағалау және қорытынды дайындау</w:t>
      </w:r>
    </w:p>
    <w:bookmarkEnd w:id="53"/>
    <w:bookmarkStart w:name="z62" w:id="54"/>
    <w:p>
      <w:pPr>
        <w:spacing w:after="0"/>
        <w:ind w:left="0"/>
        <w:jc w:val="both"/>
      </w:pPr>
      <w:r>
        <w:rPr>
          <w:rFonts w:ascii="Times New Roman"/>
          <w:b w:val="false"/>
          <w:i w:val="false"/>
          <w:color w:val="000000"/>
          <w:sz w:val="28"/>
        </w:rPr>
        <w:t>
      12) басым жергілікті бюджеттік инвестициялық жобалардың (бағдарламалардың) тізбесін әзірлеу;</w:t>
      </w:r>
    </w:p>
    <w:bookmarkEnd w:id="54"/>
    <w:bookmarkStart w:name="z63" w:id="55"/>
    <w:p>
      <w:pPr>
        <w:spacing w:after="0"/>
        <w:ind w:left="0"/>
        <w:jc w:val="both"/>
      </w:pPr>
      <w:r>
        <w:rPr>
          <w:rFonts w:ascii="Times New Roman"/>
          <w:b w:val="false"/>
          <w:i w:val="false"/>
          <w:color w:val="000000"/>
          <w:sz w:val="28"/>
        </w:rPr>
        <w:t>
      13) бюджеттік инвестициялық жобаларды (бағдарламаларды) жоспарлау.</w:t>
      </w:r>
    </w:p>
    <w:bookmarkEnd w:id="55"/>
    <w:bookmarkStart w:name="z64" w:id="56"/>
    <w:p>
      <w:pPr>
        <w:spacing w:after="0"/>
        <w:ind w:left="0"/>
        <w:jc w:val="both"/>
      </w:pPr>
      <w:r>
        <w:rPr>
          <w:rFonts w:ascii="Times New Roman"/>
          <w:b w:val="false"/>
          <w:i w:val="false"/>
          <w:color w:val="000000"/>
          <w:sz w:val="28"/>
        </w:rPr>
        <w:t>
      14) аудан бюджетінің орындалуын ұйымдастыруға қатысу;</w:t>
      </w:r>
    </w:p>
    <w:bookmarkEnd w:id="56"/>
    <w:bookmarkStart w:name="z65" w:id="57"/>
    <w:p>
      <w:pPr>
        <w:spacing w:after="0"/>
        <w:ind w:left="0"/>
        <w:jc w:val="both"/>
      </w:pPr>
      <w:r>
        <w:rPr>
          <w:rFonts w:ascii="Times New Roman"/>
          <w:b w:val="false"/>
          <w:i w:val="false"/>
          <w:color w:val="000000"/>
          <w:sz w:val="28"/>
        </w:rPr>
        <w:t>
      15) бюджетті атқару жөніндегі орталық уәкілетті органға ауданның бюджеттік даму бағдарламаларын іске асыру бойынша бюджет ақшасын басқару жөніндегі мемлекеттік орган қызметінің тиімділігін бағалау жөніндегі ақпаратты жасау және ұсыну.</w:t>
      </w:r>
    </w:p>
    <w:bookmarkEnd w:id="57"/>
    <w:bookmarkStart w:name="z66" w:id="58"/>
    <w:p>
      <w:pPr>
        <w:spacing w:after="0"/>
        <w:ind w:left="0"/>
        <w:jc w:val="both"/>
      </w:pPr>
      <w:r>
        <w:rPr>
          <w:rFonts w:ascii="Times New Roman"/>
          <w:b w:val="false"/>
          <w:i w:val="false"/>
          <w:color w:val="000000"/>
          <w:sz w:val="28"/>
        </w:rPr>
        <w:t>
      16) аудандық бюджеттің атқарылуы бойынша есептілікті жасау және қаржы басқармасына, аудан әкімдігіне, облыстың тексеру комиссиясына, ауданның экономика және бюджеттік жоспарлау бөліміне есептер ұсыну.</w:t>
      </w:r>
    </w:p>
    <w:bookmarkEnd w:id="58"/>
    <w:bookmarkStart w:name="z67" w:id="59"/>
    <w:p>
      <w:pPr>
        <w:spacing w:after="0"/>
        <w:ind w:left="0"/>
        <w:jc w:val="both"/>
      </w:pPr>
      <w:r>
        <w:rPr>
          <w:rFonts w:ascii="Times New Roman"/>
          <w:b w:val="false"/>
          <w:i w:val="false"/>
          <w:color w:val="000000"/>
          <w:sz w:val="28"/>
        </w:rPr>
        <w:t>
      17) жергілікті бюджеттердің есебінен ұсталатын мемлекеттік мекемелердің тауарларды (жұмыстарды, қызметтерді) өткізуден түсетін ақша түсімдері мен шығыстары жоспарларының орындалуы туралы есептілікті жасау, қаржы басқармасына ұсыну;</w:t>
      </w:r>
    </w:p>
    <w:bookmarkEnd w:id="59"/>
    <w:bookmarkStart w:name="z68" w:id="60"/>
    <w:p>
      <w:pPr>
        <w:spacing w:after="0"/>
        <w:ind w:left="0"/>
        <w:jc w:val="both"/>
      </w:pPr>
      <w:r>
        <w:rPr>
          <w:rFonts w:ascii="Times New Roman"/>
          <w:b w:val="false"/>
          <w:i w:val="false"/>
          <w:color w:val="000000"/>
          <w:sz w:val="28"/>
        </w:rPr>
        <w:t>
      18) бюджеттік есепке алуды жүргізу;</w:t>
      </w:r>
    </w:p>
    <w:bookmarkEnd w:id="60"/>
    <w:bookmarkStart w:name="z69" w:id="61"/>
    <w:p>
      <w:pPr>
        <w:spacing w:after="0"/>
        <w:ind w:left="0"/>
        <w:jc w:val="both"/>
      </w:pPr>
      <w:r>
        <w:rPr>
          <w:rFonts w:ascii="Times New Roman"/>
          <w:b w:val="false"/>
          <w:i w:val="false"/>
          <w:color w:val="000000"/>
          <w:sz w:val="28"/>
        </w:rPr>
        <w:t>
      19) бюджет жүйесінде бюджеттік және бухгалтерлік есеп пен есептілікті дамытуға және жетілдіруге қатысу;</w:t>
      </w:r>
    </w:p>
    <w:bookmarkEnd w:id="61"/>
    <w:bookmarkStart w:name="z70" w:id="62"/>
    <w:p>
      <w:pPr>
        <w:spacing w:after="0"/>
        <w:ind w:left="0"/>
        <w:jc w:val="both"/>
      </w:pPr>
      <w:r>
        <w:rPr>
          <w:rFonts w:ascii="Times New Roman"/>
          <w:b w:val="false"/>
          <w:i w:val="false"/>
          <w:color w:val="000000"/>
          <w:sz w:val="28"/>
        </w:rPr>
        <w:t>
      20) аудандық бюджеттің міндеттемелері бойынша, төлемдер бойынша қаржыландыру және түсімдердің жиынтық жоспарларын бекіту және өзгерістер енгізу бойынша жұмыстарды ұйымдастыру;</w:t>
      </w:r>
    </w:p>
    <w:bookmarkEnd w:id="62"/>
    <w:bookmarkStart w:name="z71" w:id="63"/>
    <w:p>
      <w:pPr>
        <w:spacing w:after="0"/>
        <w:ind w:left="0"/>
        <w:jc w:val="both"/>
      </w:pPr>
      <w:r>
        <w:rPr>
          <w:rFonts w:ascii="Times New Roman"/>
          <w:b w:val="false"/>
          <w:i w:val="false"/>
          <w:color w:val="000000"/>
          <w:sz w:val="28"/>
        </w:rPr>
        <w:t>
      21) жылдық сомаларды, қаржыландыру жоспарларын ай сайын бөлуді, бюджеттік бағдарламалар әкімшілері қаржыландыру жоспарларына енгізетін өзгерістердің негізділігін талдау және бағалау, қаржыландыру жоспарларының орындалмау себептерін анықтау, бюджеттік бағдарламалардың орындалуы туралы есепті жасау арқылы бюджет қаражатын игерудің бюджеттік мониторингін жүзеге асыру;</w:t>
      </w:r>
    </w:p>
    <w:bookmarkEnd w:id="63"/>
    <w:bookmarkStart w:name="z72" w:id="64"/>
    <w:p>
      <w:pPr>
        <w:spacing w:after="0"/>
        <w:ind w:left="0"/>
        <w:jc w:val="both"/>
      </w:pPr>
      <w:r>
        <w:rPr>
          <w:rFonts w:ascii="Times New Roman"/>
          <w:b w:val="false"/>
          <w:i w:val="false"/>
          <w:color w:val="000000"/>
          <w:sz w:val="28"/>
        </w:rPr>
        <w:t>
      22) мемлекеттік мекемелердің тіркелген, орындалмаған және төленбеген міндеттемелерін талдау;</w:t>
      </w:r>
    </w:p>
    <w:bookmarkEnd w:id="64"/>
    <w:bookmarkStart w:name="z73" w:id="65"/>
    <w:p>
      <w:pPr>
        <w:spacing w:after="0"/>
        <w:ind w:left="0"/>
        <w:jc w:val="both"/>
      </w:pPr>
      <w:r>
        <w:rPr>
          <w:rFonts w:ascii="Times New Roman"/>
          <w:b w:val="false"/>
          <w:i w:val="false"/>
          <w:color w:val="000000"/>
          <w:sz w:val="28"/>
        </w:rPr>
        <w:t>
      23) аудан бойынша өткізілген мемлекеттік сатып алу есебін жасау;</w:t>
      </w:r>
    </w:p>
    <w:bookmarkEnd w:id="65"/>
    <w:bookmarkStart w:name="z74" w:id="66"/>
    <w:p>
      <w:pPr>
        <w:spacing w:after="0"/>
        <w:ind w:left="0"/>
        <w:jc w:val="both"/>
      </w:pPr>
      <w:r>
        <w:rPr>
          <w:rFonts w:ascii="Times New Roman"/>
          <w:b w:val="false"/>
          <w:i w:val="false"/>
          <w:color w:val="000000"/>
          <w:sz w:val="28"/>
        </w:rPr>
        <w:t>
      24) ауданда мемлекеттік сатып алуды өткізу мәселелері бойынша мониторингті жүзеге асыру;</w:t>
      </w:r>
    </w:p>
    <w:bookmarkEnd w:id="66"/>
    <w:bookmarkStart w:name="z75" w:id="67"/>
    <w:p>
      <w:pPr>
        <w:spacing w:after="0"/>
        <w:ind w:left="0"/>
        <w:jc w:val="both"/>
      </w:pPr>
      <w:r>
        <w:rPr>
          <w:rFonts w:ascii="Times New Roman"/>
          <w:b w:val="false"/>
          <w:i w:val="false"/>
          <w:color w:val="000000"/>
          <w:sz w:val="28"/>
        </w:rPr>
        <w:t>
      25) Қазақстан Республикасының Азаматтық кодексіне, "Мемлекеттік мүлік туралы" Қазақстан Республикасының 2011 жылғы 1 наурыздағы № 413-IV Заңына сәйкес Солтүстік Қазақстан облысы Ғабит Мүсірепов атындағы ауданның аумағында аудандық коммуналдық мүлікті иелену, пайдалану және оған билік ету жөніндегі өкілеттіктерді жүзеге асыру, оны қорғау жөніндегі шараларды жүзеге асыру;</w:t>
      </w:r>
    </w:p>
    <w:bookmarkEnd w:id="67"/>
    <w:bookmarkStart w:name="z76" w:id="68"/>
    <w:p>
      <w:pPr>
        <w:spacing w:after="0"/>
        <w:ind w:left="0"/>
        <w:jc w:val="both"/>
      </w:pPr>
      <w:r>
        <w:rPr>
          <w:rFonts w:ascii="Times New Roman"/>
          <w:b w:val="false"/>
          <w:i w:val="false"/>
          <w:color w:val="000000"/>
          <w:sz w:val="28"/>
        </w:rPr>
        <w:t>
      26) аудандық коммуналдық мүлікті мемлекеттік меншіктің бір түрінен екіншісіне, жеке меншіктен ауданның коммуналдық меншігіне қабылдап алу-беруді ресімдеу кезінде ауданның коммуналдық меншік құқығының туындауын, тоқтатылуын, ауысуын (оралымды басқару және тұрақты жер пайдалану құқығы) мемлекеттік тіркеу жөніндегі жұмысты ұйымдастыру;</w:t>
      </w:r>
    </w:p>
    <w:bookmarkEnd w:id="68"/>
    <w:bookmarkStart w:name="z77" w:id="69"/>
    <w:p>
      <w:pPr>
        <w:spacing w:after="0"/>
        <w:ind w:left="0"/>
        <w:jc w:val="both"/>
      </w:pPr>
      <w:r>
        <w:rPr>
          <w:rFonts w:ascii="Times New Roman"/>
          <w:b w:val="false"/>
          <w:i w:val="false"/>
          <w:color w:val="000000"/>
          <w:sz w:val="28"/>
        </w:rPr>
        <w:t>
      27)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 сондай-ақ Қазақстан Республикасының заңнамасында белгіленген тәртіппен коммуналдық меншікке өтеусіз өткізілген иесіз қалған мүлікті, олжаны, қараусыз қалған жануарларды есепке алуды, сақтауды, бағалауды және одан әрі пайдалануды ұйымдастыру меншік, құрамында мәдени құндылықтарға жататын заттар жоқ салымдар үлесі;</w:t>
      </w:r>
    </w:p>
    <w:bookmarkEnd w:id="69"/>
    <w:bookmarkStart w:name="z78" w:id="70"/>
    <w:p>
      <w:pPr>
        <w:spacing w:after="0"/>
        <w:ind w:left="0"/>
        <w:jc w:val="both"/>
      </w:pPr>
      <w:r>
        <w:rPr>
          <w:rFonts w:ascii="Times New Roman"/>
          <w:b w:val="false"/>
          <w:i w:val="false"/>
          <w:color w:val="000000"/>
          <w:sz w:val="28"/>
        </w:rPr>
        <w:t>
      28) аудандық коммуналдық мүлікті облыстың коммуналдық мүлкі деңгейіне беру жөніндегі; облыстың, облыстық маңызы бар қаланың коммуналдық мүлкін аудандық коммуналдық мүлік деңгейіне қабылдау жөніндегі; аудандық коммуналдық мүлікті аудандық коммуналдық заңды тұлғаларға бекіту жөніндегі жұмыстарды ұйымдастыру</w:t>
      </w:r>
    </w:p>
    <w:bookmarkEnd w:id="70"/>
    <w:bookmarkStart w:name="z79" w:id="71"/>
    <w:p>
      <w:pPr>
        <w:spacing w:after="0"/>
        <w:ind w:left="0"/>
        <w:jc w:val="both"/>
      </w:pPr>
      <w:r>
        <w:rPr>
          <w:rFonts w:ascii="Times New Roman"/>
          <w:b w:val="false"/>
          <w:i w:val="false"/>
          <w:color w:val="000000"/>
          <w:sz w:val="28"/>
        </w:rPr>
        <w:t>
      29) аудандық коммуналдық мемлекеттік заңды тұлғаларға бекітілген негізгі құралдарды есептен шығаруды келісу;</w:t>
      </w:r>
    </w:p>
    <w:bookmarkEnd w:id="71"/>
    <w:bookmarkStart w:name="z80" w:id="72"/>
    <w:p>
      <w:pPr>
        <w:spacing w:after="0"/>
        <w:ind w:left="0"/>
        <w:jc w:val="both"/>
      </w:pPr>
      <w:r>
        <w:rPr>
          <w:rFonts w:ascii="Times New Roman"/>
          <w:b w:val="false"/>
          <w:i w:val="false"/>
          <w:color w:val="000000"/>
          <w:sz w:val="28"/>
        </w:rPr>
        <w:t>
      30) "Мемлекеттік мүлік туралы" Қазақстан Республикасының 2011 жылғы 1 наурыздағы № 413-IV Заңында белгіленген жағдайларда және тәртіппен ғимараттардың, құрылыстардың және өзге де жылжымайтын мүліктің аудандық коммуналдық мүлік құрамында болуы туралы құжаттарды дайындау;</w:t>
      </w:r>
    </w:p>
    <w:bookmarkEnd w:id="72"/>
    <w:bookmarkStart w:name="z81" w:id="73"/>
    <w:p>
      <w:pPr>
        <w:spacing w:after="0"/>
        <w:ind w:left="0"/>
        <w:jc w:val="both"/>
      </w:pPr>
      <w:r>
        <w:rPr>
          <w:rFonts w:ascii="Times New Roman"/>
          <w:b w:val="false"/>
          <w:i w:val="false"/>
          <w:color w:val="000000"/>
          <w:sz w:val="28"/>
        </w:rPr>
        <w:t>
      31) мүлікті қабылдау-беру актілерін бекіту;</w:t>
      </w:r>
    </w:p>
    <w:bookmarkEnd w:id="73"/>
    <w:bookmarkStart w:name="z82" w:id="74"/>
    <w:p>
      <w:pPr>
        <w:spacing w:after="0"/>
        <w:ind w:left="0"/>
        <w:jc w:val="both"/>
      </w:pPr>
      <w:r>
        <w:rPr>
          <w:rFonts w:ascii="Times New Roman"/>
          <w:b w:val="false"/>
          <w:i w:val="false"/>
          <w:color w:val="000000"/>
          <w:sz w:val="28"/>
        </w:rPr>
        <w:t>
      32) акцияларының пакеттері (қатысу үлестері) мемлекетке тиесілі мемлекеттік мекемелердің, мемлекеттік коммуналдық кәсіпорындардың, акционерлік қоғамдардың және жауапкершілігі шектеулі серіктестіктердің тізілімін жүргізу;</w:t>
      </w:r>
    </w:p>
    <w:bookmarkEnd w:id="74"/>
    <w:bookmarkStart w:name="z83" w:id="75"/>
    <w:p>
      <w:pPr>
        <w:spacing w:after="0"/>
        <w:ind w:left="0"/>
        <w:jc w:val="both"/>
      </w:pPr>
      <w:r>
        <w:rPr>
          <w:rFonts w:ascii="Times New Roman"/>
          <w:b w:val="false"/>
          <w:i w:val="false"/>
          <w:color w:val="000000"/>
          <w:sz w:val="28"/>
        </w:rPr>
        <w:t>
      33) шаруашылық жүргізу құқығындағы коммуналдық мемлекеттік кәсіпорындардың таза табысының бір бөлігін, сондай-ақ аудандық коммуналдық меншіктегі сметадан тыс алынған қазыналық кәсіпорындардың кірістерін есептеудің және аудандық бюджет кірісіне аударудың уақтылығы мен толықтығын бақылауды жүзеге асыру;</w:t>
      </w:r>
    </w:p>
    <w:bookmarkEnd w:id="75"/>
    <w:bookmarkStart w:name="z84" w:id="76"/>
    <w:p>
      <w:pPr>
        <w:spacing w:after="0"/>
        <w:ind w:left="0"/>
        <w:jc w:val="both"/>
      </w:pPr>
      <w:r>
        <w:rPr>
          <w:rFonts w:ascii="Times New Roman"/>
          <w:b w:val="false"/>
          <w:i w:val="false"/>
          <w:color w:val="000000"/>
          <w:sz w:val="28"/>
        </w:rPr>
        <w:t>
      34) акционерлік қоғамдардың аудандық коммуналдық меншікке жататын акцияларға дивидендтерді аудандық бюджет кірісіне есептеу мен аударудың уақтылығы мен толықтығын бақылауды жүзеге асыру;</w:t>
      </w:r>
    </w:p>
    <w:bookmarkEnd w:id="76"/>
    <w:bookmarkStart w:name="z85" w:id="77"/>
    <w:p>
      <w:pPr>
        <w:spacing w:after="0"/>
        <w:ind w:left="0"/>
        <w:jc w:val="both"/>
      </w:pPr>
      <w:r>
        <w:rPr>
          <w:rFonts w:ascii="Times New Roman"/>
          <w:b w:val="false"/>
          <w:i w:val="false"/>
          <w:color w:val="000000"/>
          <w:sz w:val="28"/>
        </w:rPr>
        <w:t>
      35) жауапкершілігі шектеулі серіктестіктердің аудандық коммуналдық меншікке жататын жауапкершілігі шектеулі серіктестіктердің қатысу үлесіне таза табысының бір бөлігін аудандық бюджет кірісіне есептеу мен аударудың уақтылығы мен толықтығын бақылауды жүзеге асыру;</w:t>
      </w:r>
    </w:p>
    <w:bookmarkEnd w:id="77"/>
    <w:bookmarkStart w:name="z86" w:id="78"/>
    <w:p>
      <w:pPr>
        <w:spacing w:after="0"/>
        <w:ind w:left="0"/>
        <w:jc w:val="both"/>
      </w:pPr>
      <w:r>
        <w:rPr>
          <w:rFonts w:ascii="Times New Roman"/>
          <w:b w:val="false"/>
          <w:i w:val="false"/>
          <w:color w:val="000000"/>
          <w:sz w:val="28"/>
        </w:rPr>
        <w:t>
      36) аудандық мемлекеттік кәсіпорындардың, акцияларының пакеттері (қатысу үлестері) аудандық коммуналдық меншік деңгейіне жататын, мемлекет бақылайтын акционерлік қоғамдар мен жауапкершілігі шектеулі серіктестіктердің даму жоспарларының орындалуын бақылауды және талдауды жүзеге асыру;</w:t>
      </w:r>
    </w:p>
    <w:bookmarkEnd w:id="78"/>
    <w:bookmarkStart w:name="z87" w:id="79"/>
    <w:p>
      <w:pPr>
        <w:spacing w:after="0"/>
        <w:ind w:left="0"/>
        <w:jc w:val="both"/>
      </w:pPr>
      <w:r>
        <w:rPr>
          <w:rFonts w:ascii="Times New Roman"/>
          <w:b w:val="false"/>
          <w:i w:val="false"/>
          <w:color w:val="000000"/>
          <w:sz w:val="28"/>
        </w:rPr>
        <w:t>
      37) аудан әкімдігі белгілейтін шаруашылық жүргізу құқығындағы Аудандық коммуналдық мемлекеттік кәсіпорындардың таза кірісінің бір бөлігін аудару нормативтерін келісу;</w:t>
      </w:r>
    </w:p>
    <w:bookmarkEnd w:id="79"/>
    <w:bookmarkStart w:name="z88" w:id="80"/>
    <w:p>
      <w:pPr>
        <w:spacing w:after="0"/>
        <w:ind w:left="0"/>
        <w:jc w:val="both"/>
      </w:pPr>
      <w:r>
        <w:rPr>
          <w:rFonts w:ascii="Times New Roman"/>
          <w:b w:val="false"/>
          <w:i w:val="false"/>
          <w:color w:val="000000"/>
          <w:sz w:val="28"/>
        </w:rPr>
        <w:t>
      38) аудандық коммуналдық мемлекеттік мекемелер мен кәсіпорындардың, мемлекет бақылайтын акционерлік қоғамдар мен жауапкершілігі шектеулі серіктестіктердің мүлкіне түгендеу жүргізуге бақылауды жүзеге асыру;</w:t>
      </w:r>
    </w:p>
    <w:bookmarkEnd w:id="80"/>
    <w:bookmarkStart w:name="z89" w:id="81"/>
    <w:p>
      <w:pPr>
        <w:spacing w:after="0"/>
        <w:ind w:left="0"/>
        <w:jc w:val="both"/>
      </w:pPr>
      <w:r>
        <w:rPr>
          <w:rFonts w:ascii="Times New Roman"/>
          <w:b w:val="false"/>
          <w:i w:val="false"/>
          <w:color w:val="000000"/>
          <w:sz w:val="28"/>
        </w:rPr>
        <w:t>
      39) аудандық коммуналдық мүлікті жекешелендіруді жүзеге асыру, аудандық коммуналдық мүлікті сатушының функцияларын жүзеге асыру: жекешелендіруге жататын аудандық коммуналдық меншік объектілерінің тізбесін дайындау, жекешелендіру облыстың жергілікті атқарушы органының алдын ала келісімімен жүргізілуі мүмкін аудандық коммуналдық мүлік объектілерінің тізбесіне енгізілген аудандық коммуналдық мүлікті жекешелендіру бойынша облыстың жергілікті атқарушы органының алдын ала келісімін алу жөніндегі жұмысты ұйымдастыру; жекешелендіруге жататын аудандық коммуналдық мүлікке бағалау жүргізуді ұйымдастыру, жекешелендіру объектілерін жекелеген сауда-саттықтар бойынша бөлу; сауда-саттық өткізу мерзімдерін белгілеу; әрбір жекешелендіру объектісі бойынша сауда-саттықтардың шарттарын, нысандары мен түрлерін айқындау; жекешелендіру объектілерінің бастапқы, бастапқы және ең төменгі бағасын айқындау және бекіту; кепілдік жарналарының мөлшері мен оларды енгізу тәртібін айқындау; кепілдік жарналарын қабылдау және қайтару; сатып алушының талабы бойынша жекешелендіру объектілерінің ауыртпалықтары, кредиторлық және дебиторлық берешек сомасы, егер жекешелендіру объектісі мүліктік кешен ретінде кәсіпорын болып табылса, жекешелендірілетін кәсіпорынның жасалған келісімшарттары мен шарттары туралы ақпаратты дайындау және ұсыну; сауда-саттықты өткізу туралы ақпараттық хабарламаларды жариялау және басқа да жарнамалық қызметті жүзеге асыру; сауда-саттыққа қатысушыларды тіркеуді жүзеге асыру;</w:t>
      </w:r>
    </w:p>
    <w:bookmarkEnd w:id="81"/>
    <w:bookmarkStart w:name="z90" w:id="82"/>
    <w:p>
      <w:pPr>
        <w:spacing w:after="0"/>
        <w:ind w:left="0"/>
        <w:jc w:val="both"/>
      </w:pPr>
      <w:r>
        <w:rPr>
          <w:rFonts w:ascii="Times New Roman"/>
          <w:b w:val="false"/>
          <w:i w:val="false"/>
          <w:color w:val="000000"/>
          <w:sz w:val="28"/>
        </w:rPr>
        <w:t>
      40) "Мемлекеттік сатып алу туралы" Қазақстан Республикасының 2007 жылғы 21 шілдедегі № 303 Заңына сәйкес аудандық коммуналдық мүлікті жекешелендіру бойынша хабарламалар жариялау және сауда-саттық өткізу үшін мерзімді баспа басылымдарын айқындау, аудандық коммуналдық мүлікті мүліктік жалдауға (жалға алуға), сенімгерлікпен басқаруға беру бойынша тендерлер өткізу туралы конкурс ұйымдастыру және өткізу; кейіннен шағын кәсіпкерлік субъектілерінің меншігіне беру; аудандық коммуналдық мүлікті кейіннен сатып алу құқығымен немесе құқығынсыз мүліктік жалдауға (жалға алуға), сенімгерлік басқаруға беру жөніндегі тендерлерді өткізу туралы;</w:t>
      </w:r>
    </w:p>
    <w:bookmarkEnd w:id="82"/>
    <w:bookmarkStart w:name="z91" w:id="83"/>
    <w:p>
      <w:pPr>
        <w:spacing w:after="0"/>
        <w:ind w:left="0"/>
        <w:jc w:val="both"/>
      </w:pPr>
      <w:r>
        <w:rPr>
          <w:rFonts w:ascii="Times New Roman"/>
          <w:b w:val="false"/>
          <w:i w:val="false"/>
          <w:color w:val="000000"/>
          <w:sz w:val="28"/>
        </w:rPr>
        <w:t>
      41) аудандық коммуналдық мүлікті жекешелендіру, оны мүліктік жалдауға (жалға алуға), сенімгерлік басқаруға беру бойынша сауда-саттықты өткізу туралы хабарламаларды жариялауға шарттар жасасу;</w:t>
      </w:r>
    </w:p>
    <w:bookmarkEnd w:id="83"/>
    <w:bookmarkStart w:name="z92" w:id="84"/>
    <w:p>
      <w:pPr>
        <w:spacing w:after="0"/>
        <w:ind w:left="0"/>
        <w:jc w:val="both"/>
      </w:pPr>
      <w:r>
        <w:rPr>
          <w:rFonts w:ascii="Times New Roman"/>
          <w:b w:val="false"/>
          <w:i w:val="false"/>
          <w:color w:val="000000"/>
          <w:sz w:val="28"/>
        </w:rPr>
        <w:t>
      42) "Мемлекеттік мүлік туралы" Қазақстан Республикасының 2011 жылғы 1 наурыздағы № 413-IV Заңында белгіленген жағдайларда аудандық коммуналдық мүлікті бағалау бойынша "Мемлекеттік сатып алу туралы" Қазақстан Республикасының 2007 жылғы 21 шілдедегі № 303 Заңына сәйкес конкурс ұйымдастыру және өткізу;</w:t>
      </w:r>
    </w:p>
    <w:bookmarkEnd w:id="84"/>
    <w:bookmarkStart w:name="z93" w:id="85"/>
    <w:p>
      <w:pPr>
        <w:spacing w:after="0"/>
        <w:ind w:left="0"/>
        <w:jc w:val="both"/>
      </w:pPr>
      <w:r>
        <w:rPr>
          <w:rFonts w:ascii="Times New Roman"/>
          <w:b w:val="false"/>
          <w:i w:val="false"/>
          <w:color w:val="000000"/>
          <w:sz w:val="28"/>
        </w:rPr>
        <w:t>
      43) "Мемлекеттік мүлік туралы" Қазақстан Республикасының 2011 жылғы 1 наурыздағы № 413-IV Заңында белгіленген жағдайларда аудандық коммуналдық мүлікті бағалауды өткізу бойынша конкурс жеңімпаздарымен шарттар жасасу;</w:t>
      </w:r>
    </w:p>
    <w:bookmarkEnd w:id="85"/>
    <w:bookmarkStart w:name="z94" w:id="86"/>
    <w:p>
      <w:pPr>
        <w:spacing w:after="0"/>
        <w:ind w:left="0"/>
        <w:jc w:val="both"/>
      </w:pPr>
      <w:r>
        <w:rPr>
          <w:rFonts w:ascii="Times New Roman"/>
          <w:b w:val="false"/>
          <w:i w:val="false"/>
          <w:color w:val="000000"/>
          <w:sz w:val="28"/>
        </w:rPr>
        <w:t>
      44) сауда-саттық (аукцион, тендер, бағалы қағаздарды сату), тікелей атаулы сату арқылы аудандық коммуналдық мүлікті сатуды ұйымдастыру;</w:t>
      </w:r>
    </w:p>
    <w:bookmarkEnd w:id="86"/>
    <w:bookmarkStart w:name="z95" w:id="87"/>
    <w:p>
      <w:pPr>
        <w:spacing w:after="0"/>
        <w:ind w:left="0"/>
        <w:jc w:val="both"/>
      </w:pPr>
      <w:r>
        <w:rPr>
          <w:rFonts w:ascii="Times New Roman"/>
          <w:b w:val="false"/>
          <w:i w:val="false"/>
          <w:color w:val="000000"/>
          <w:sz w:val="28"/>
        </w:rPr>
        <w:t>
      45) аудандық коммуналдық мүлікті сенімгерлік басқаруға, мүліктік жалдауға (жалға алуға), өтеусіз пайдалануға (қарызға) беру; шағын кәсіпкерлік субъектілерінің меншігіне кейіннен өтеусіз беру құқығымен сенімгерлік басқаруға немесе мүліктік жалдауға (жалға алуға) беру;</w:t>
      </w:r>
    </w:p>
    <w:bookmarkEnd w:id="87"/>
    <w:bookmarkStart w:name="z96" w:id="88"/>
    <w:p>
      <w:pPr>
        <w:spacing w:after="0"/>
        <w:ind w:left="0"/>
        <w:jc w:val="both"/>
      </w:pPr>
      <w:r>
        <w:rPr>
          <w:rFonts w:ascii="Times New Roman"/>
          <w:b w:val="false"/>
          <w:i w:val="false"/>
          <w:color w:val="000000"/>
          <w:sz w:val="28"/>
        </w:rPr>
        <w:t>
      46) аудандық коммуналдық мүлікті тендер шарттарында сенімгерлік басқаруға немесе кейіннен сатып алу құқығымен мүліктік жалдауға (жалға алуға) беру;</w:t>
      </w:r>
    </w:p>
    <w:bookmarkEnd w:id="88"/>
    <w:bookmarkStart w:name="z97" w:id="89"/>
    <w:p>
      <w:pPr>
        <w:spacing w:after="0"/>
        <w:ind w:left="0"/>
        <w:jc w:val="both"/>
      </w:pPr>
      <w:r>
        <w:rPr>
          <w:rFonts w:ascii="Times New Roman"/>
          <w:b w:val="false"/>
          <w:i w:val="false"/>
          <w:color w:val="000000"/>
          <w:sz w:val="28"/>
        </w:rPr>
        <w:t>
      47) аудандық коммуналдық мүлікті сатып алу-сату шарттарын; шағын кәсіпкерлік субъектілерінің меншігіне кейіннен өтеусіз беру құқығымен аудандық коммуналдық мүлікті сенімгерлік басқару, мүліктік жалдау (жалға алу) шарттарын; аудандық коммуналдық мүлікті кейіннен сатып алу құқығымен сенімгерлік басқару, мүліктік жалдау (жалға алу) шарттарын, аудандық коммуналдық мүлікті сенімгерлік басқару шарттарын жасасу коммуналдық мүлікті меншікке берместен немесе сатып алусыз; аудандық коммуналдық мүлікті өтеусіз пайдалану (несие) шарттарын жасасу;</w:t>
      </w:r>
    </w:p>
    <w:bookmarkEnd w:id="89"/>
    <w:bookmarkStart w:name="z98" w:id="90"/>
    <w:p>
      <w:pPr>
        <w:spacing w:after="0"/>
        <w:ind w:left="0"/>
        <w:jc w:val="both"/>
      </w:pPr>
      <w:r>
        <w:rPr>
          <w:rFonts w:ascii="Times New Roman"/>
          <w:b w:val="false"/>
          <w:i w:val="false"/>
          <w:color w:val="000000"/>
          <w:sz w:val="28"/>
        </w:rPr>
        <w:t>
      48) сатып алу-сату, мүліктік жалдау (жалға алу), сенімгерлік басқару; өтеусіз пайдалану (несие) шарттары талаптарының орындалуын жекешелендіруден кейінгі бақылауды жүзеге асыру;</w:t>
      </w:r>
    </w:p>
    <w:bookmarkEnd w:id="90"/>
    <w:bookmarkStart w:name="z99" w:id="91"/>
    <w:p>
      <w:pPr>
        <w:spacing w:after="0"/>
        <w:ind w:left="0"/>
        <w:jc w:val="both"/>
      </w:pPr>
      <w:r>
        <w:rPr>
          <w:rFonts w:ascii="Times New Roman"/>
          <w:b w:val="false"/>
          <w:i w:val="false"/>
          <w:color w:val="000000"/>
          <w:sz w:val="28"/>
        </w:rPr>
        <w:t>
      49) облыстық коммуналдық мүлікті сатудан, аудандық коммуналдық мүлікті мүліктік жалдауға (жалға алуға) беруден, сенімгерлік басқарудан түсетін ақшалай қаражаттың аудандық бюджет кірісіне толық және уақтылы түсуіне бақылауды жүзеге асыру, берешекті өндіріп алу жөнінде шаралар қабылдау.</w:t>
      </w:r>
    </w:p>
    <w:bookmarkEnd w:id="91"/>
    <w:bookmarkStart w:name="z100" w:id="92"/>
    <w:p>
      <w:pPr>
        <w:spacing w:after="0"/>
        <w:ind w:left="0"/>
        <w:jc w:val="both"/>
      </w:pPr>
      <w:r>
        <w:rPr>
          <w:rFonts w:ascii="Times New Roman"/>
          <w:b w:val="false"/>
          <w:i w:val="false"/>
          <w:color w:val="000000"/>
          <w:sz w:val="28"/>
        </w:rPr>
        <w:t>
      50) ауданның әлеуметтік-экономикалық даму, инвестициялық саясат және ауылдағы әлеуметтік сала бағдарламаларын әзірлеуге қатысу;</w:t>
      </w:r>
    </w:p>
    <w:bookmarkEnd w:id="92"/>
    <w:bookmarkStart w:name="z101" w:id="93"/>
    <w:p>
      <w:pPr>
        <w:spacing w:after="0"/>
        <w:ind w:left="0"/>
        <w:jc w:val="both"/>
      </w:pPr>
      <w:r>
        <w:rPr>
          <w:rFonts w:ascii="Times New Roman"/>
          <w:b w:val="false"/>
          <w:i w:val="false"/>
          <w:color w:val="000000"/>
          <w:sz w:val="28"/>
        </w:rPr>
        <w:t>
      51) ауылдық аумақтарды дамыту бойынша мемлекеттік саясаттың негізгі бағыттары мен тетіктерін түсіндіру; ауылдық аумақтарды дамытудың мемлекеттік және өңірлік бағдарламаларының іске асырылуын мониторингілеу және талдау; әзірленген нормативтер мен ауылдық қоныстанудың оңтайлы схемасы негізінде аудан аумағында көші-қон ағындарының мониторингін жүргізу; ауылдық аумақтарды дамытуды паспорттау және мониторингтеу бойынша жиынтық материалдар дайындау;</w:t>
      </w:r>
    </w:p>
    <w:bookmarkEnd w:id="93"/>
    <w:bookmarkStart w:name="z102" w:id="94"/>
    <w:p>
      <w:pPr>
        <w:spacing w:after="0"/>
        <w:ind w:left="0"/>
        <w:jc w:val="both"/>
      </w:pPr>
      <w:r>
        <w:rPr>
          <w:rFonts w:ascii="Times New Roman"/>
          <w:b w:val="false"/>
          <w:i w:val="false"/>
          <w:color w:val="000000"/>
          <w:sz w:val="28"/>
        </w:rPr>
        <w:t>
      52) "Дипломмен ауылға!" жобасы шеңберінде мемлекеттік қызмет көрсету;</w:t>
      </w:r>
    </w:p>
    <w:bookmarkEnd w:id="94"/>
    <w:bookmarkStart w:name="z103" w:id="95"/>
    <w:p>
      <w:pPr>
        <w:spacing w:after="0"/>
        <w:ind w:left="0"/>
        <w:jc w:val="both"/>
      </w:pPr>
      <w:r>
        <w:rPr>
          <w:rFonts w:ascii="Times New Roman"/>
          <w:b w:val="false"/>
          <w:i w:val="false"/>
          <w:color w:val="000000"/>
          <w:sz w:val="28"/>
        </w:rPr>
        <w:t>
      53) тапсырыс берушімен бірлескен конкурстық комиссияларды (аукциондық комиссияларды) құру арқылы тауарлар, жұмыстар, көрсетілетін қызметтер тізбесі бойынша "Мемлекеттік сатып алуды бірыңғай ұйымдастырушылар мемлекеттік сатып алуды жүзеге асыратын тауарлардың, жұмыстардың, көрсетілетін қызметтердің тізбелерін айқындау туралы" Қазақстан Республикасы Қаржы министрінің 2018 жылғы 29 желтоқсандағы № 1127 бұйрығына сәйкес орталықтандырылған мемлекеттік сатып алуды жүзеге асыру;</w:t>
      </w:r>
    </w:p>
    <w:bookmarkEnd w:id="95"/>
    <w:bookmarkStart w:name="z104" w:id="96"/>
    <w:p>
      <w:pPr>
        <w:spacing w:after="0"/>
        <w:ind w:left="0"/>
        <w:jc w:val="both"/>
      </w:pPr>
      <w:r>
        <w:rPr>
          <w:rFonts w:ascii="Times New Roman"/>
          <w:b w:val="false"/>
          <w:i w:val="false"/>
          <w:color w:val="000000"/>
          <w:sz w:val="28"/>
        </w:rPr>
        <w:t>
       54) мемлекеттік сатып алудың бірыңғай ұйымдастырушысы ретінде мемлекеттік сатып алу порталында жұмысты жүзеге асыру. Өткізілген мемлекеттік сатып алуға талдау, мониторинг жүргізу.</w:t>
      </w:r>
    </w:p>
    <w:bookmarkEnd w:id="96"/>
    <w:bookmarkStart w:name="z105" w:id="97"/>
    <w:p>
      <w:pPr>
        <w:spacing w:after="0"/>
        <w:ind w:left="0"/>
        <w:jc w:val="left"/>
      </w:pPr>
      <w:r>
        <w:rPr>
          <w:rFonts w:ascii="Times New Roman"/>
          <w:b/>
          <w:i w:val="false"/>
          <w:color w:val="000000"/>
        </w:rPr>
        <w:t xml:space="preserve"> 3-тарау. Экономика және қаржы бөлімінің бірінші басшысының мәртебесі, өкілеттігі</w:t>
      </w:r>
    </w:p>
    <w:bookmarkEnd w:id="97"/>
    <w:bookmarkStart w:name="z106" w:id="98"/>
    <w:p>
      <w:pPr>
        <w:spacing w:after="0"/>
        <w:ind w:left="0"/>
        <w:jc w:val="both"/>
      </w:pPr>
      <w:r>
        <w:rPr>
          <w:rFonts w:ascii="Times New Roman"/>
          <w:b w:val="false"/>
          <w:i w:val="false"/>
          <w:color w:val="000000"/>
          <w:sz w:val="28"/>
        </w:rPr>
        <w:t>
      16. Экономика және қаржы бөліміне басшылықты экономика және қаржы бөліміне жүктелген міндеттердің орындалуына және оның өкілеттіктерін жүзеге асыруға дербес жауапты болатын басшы жүзеге асырады.</w:t>
      </w:r>
    </w:p>
    <w:bookmarkEnd w:id="98"/>
    <w:bookmarkStart w:name="z107" w:id="99"/>
    <w:p>
      <w:pPr>
        <w:spacing w:after="0"/>
        <w:ind w:left="0"/>
        <w:jc w:val="both"/>
      </w:pPr>
      <w:r>
        <w:rPr>
          <w:rFonts w:ascii="Times New Roman"/>
          <w:b w:val="false"/>
          <w:i w:val="false"/>
          <w:color w:val="000000"/>
          <w:sz w:val="28"/>
        </w:rPr>
        <w:t>
      17. Экономика және қаржы бөлімінің басшысын аудан әкімі "Қазақстан Республикасындағы жергілікті мемлекеттік басқару және өзін-өзі басқару туралы" Қазақстан Республикасының Заңына, "Қазақстан Республикасының мемлекеттік қызметі туралы" Қазақстан Республикасының Заңына сәйкес қызметке тағайындайды және қызметтен босатады.</w:t>
      </w:r>
    </w:p>
    <w:bookmarkEnd w:id="99"/>
    <w:bookmarkStart w:name="z108" w:id="100"/>
    <w:p>
      <w:pPr>
        <w:spacing w:after="0"/>
        <w:ind w:left="0"/>
        <w:jc w:val="both"/>
      </w:pPr>
      <w:r>
        <w:rPr>
          <w:rFonts w:ascii="Times New Roman"/>
          <w:b w:val="false"/>
          <w:i w:val="false"/>
          <w:color w:val="000000"/>
          <w:sz w:val="28"/>
        </w:rPr>
        <w:t>
      18. Экономика және қаржы бөлімі басшысының Қазақстан Республикасының заңнамасына сәйкес қызметке тағайындалатын және қызметтен босатылатын орынбасары болады.</w:t>
      </w:r>
    </w:p>
    <w:bookmarkEnd w:id="100"/>
    <w:bookmarkStart w:name="z109" w:id="101"/>
    <w:p>
      <w:pPr>
        <w:spacing w:after="0"/>
        <w:ind w:left="0"/>
        <w:jc w:val="both"/>
      </w:pPr>
      <w:r>
        <w:rPr>
          <w:rFonts w:ascii="Times New Roman"/>
          <w:b w:val="false"/>
          <w:i w:val="false"/>
          <w:color w:val="000000"/>
          <w:sz w:val="28"/>
        </w:rPr>
        <w:t>
      19. Экономика және қаржы бөлімі басшысының өкілеттігі:</w:t>
      </w:r>
    </w:p>
    <w:bookmarkEnd w:id="101"/>
    <w:bookmarkStart w:name="z110" w:id="102"/>
    <w:p>
      <w:pPr>
        <w:spacing w:after="0"/>
        <w:ind w:left="0"/>
        <w:jc w:val="both"/>
      </w:pPr>
      <w:r>
        <w:rPr>
          <w:rFonts w:ascii="Times New Roman"/>
          <w:b w:val="false"/>
          <w:i w:val="false"/>
          <w:color w:val="000000"/>
          <w:sz w:val="28"/>
        </w:rPr>
        <w:t>
      - экономика және қаржы бөлімінің қызметкерлерін қызметке тағайындайды және қызметтен босатады;</w:t>
      </w:r>
    </w:p>
    <w:bookmarkEnd w:id="102"/>
    <w:bookmarkStart w:name="z111" w:id="103"/>
    <w:p>
      <w:pPr>
        <w:spacing w:after="0"/>
        <w:ind w:left="0"/>
        <w:jc w:val="both"/>
      </w:pPr>
      <w:r>
        <w:rPr>
          <w:rFonts w:ascii="Times New Roman"/>
          <w:b w:val="false"/>
          <w:i w:val="false"/>
          <w:color w:val="000000"/>
          <w:sz w:val="28"/>
        </w:rPr>
        <w:t>
      - экономика және қаржы бөлімінің қызметкерлерін ынталандыру және оларға тәртіптік жаза қолдану мәселелерін шешеді;</w:t>
      </w:r>
    </w:p>
    <w:bookmarkEnd w:id="103"/>
    <w:bookmarkStart w:name="z112" w:id="104"/>
    <w:p>
      <w:pPr>
        <w:spacing w:after="0"/>
        <w:ind w:left="0"/>
        <w:jc w:val="both"/>
      </w:pPr>
      <w:r>
        <w:rPr>
          <w:rFonts w:ascii="Times New Roman"/>
          <w:b w:val="false"/>
          <w:i w:val="false"/>
          <w:color w:val="000000"/>
          <w:sz w:val="28"/>
        </w:rPr>
        <w:t>
      - экономика және қаржы бөлімінің бұйрықтарына қол қояды, сондай-ақ мекеме қызметкерлері орындауға міндетті нұсқаулар береді;</w:t>
      </w:r>
    </w:p>
    <w:bookmarkEnd w:id="104"/>
    <w:bookmarkStart w:name="z113" w:id="105"/>
    <w:p>
      <w:pPr>
        <w:spacing w:after="0"/>
        <w:ind w:left="0"/>
        <w:jc w:val="both"/>
      </w:pPr>
      <w:r>
        <w:rPr>
          <w:rFonts w:ascii="Times New Roman"/>
          <w:b w:val="false"/>
          <w:i w:val="false"/>
          <w:color w:val="000000"/>
          <w:sz w:val="28"/>
        </w:rPr>
        <w:t>
      - экономика және қаржы бөлімінің құрылымы мен штаттық кестесін бекітеді;</w:t>
      </w:r>
    </w:p>
    <w:bookmarkEnd w:id="105"/>
    <w:bookmarkStart w:name="z114" w:id="106"/>
    <w:p>
      <w:pPr>
        <w:spacing w:after="0"/>
        <w:ind w:left="0"/>
        <w:jc w:val="both"/>
      </w:pPr>
      <w:r>
        <w:rPr>
          <w:rFonts w:ascii="Times New Roman"/>
          <w:b w:val="false"/>
          <w:i w:val="false"/>
          <w:color w:val="000000"/>
          <w:sz w:val="28"/>
        </w:rPr>
        <w:t>
      - өз құзыреті шегінде сыбайлас жемқорлыққа қарсы заңнама талаптарының орындалуын және онда көзделген тәртіптік шаралардың қолданылуын қамтамасыз етеді, Сыбайлас жемқорлыққа қарсы іс-қимыл бойынша, қарамағындағылардың сыбайлас жемқорлық құқық бұзушылықтар жасағаны үшін дербес жауапты болады.</w:t>
      </w:r>
    </w:p>
    <w:bookmarkEnd w:id="106"/>
    <w:bookmarkStart w:name="z115" w:id="107"/>
    <w:p>
      <w:pPr>
        <w:spacing w:after="0"/>
        <w:ind w:left="0"/>
        <w:jc w:val="both"/>
      </w:pPr>
      <w:r>
        <w:rPr>
          <w:rFonts w:ascii="Times New Roman"/>
          <w:b w:val="false"/>
          <w:i w:val="false"/>
          <w:color w:val="000000"/>
          <w:sz w:val="28"/>
        </w:rPr>
        <w:t>
      Экономика және қаржы бөлімі басшысы болмаған кезеңде оның өкілеттіктерін орындауды қолданыстағы заңнамаға сәйкес оны алмастыратын тұлға жүзеге асырады.</w:t>
      </w:r>
    </w:p>
    <w:bookmarkEnd w:id="107"/>
    <w:bookmarkStart w:name="z116" w:id="108"/>
    <w:p>
      <w:pPr>
        <w:spacing w:after="0"/>
        <w:ind w:left="0"/>
        <w:jc w:val="both"/>
      </w:pPr>
      <w:r>
        <w:rPr>
          <w:rFonts w:ascii="Times New Roman"/>
          <w:b w:val="false"/>
          <w:i w:val="false"/>
          <w:color w:val="000000"/>
          <w:sz w:val="28"/>
        </w:rPr>
        <w:t>
      20. Бірінші басшы өз орынбасарының өкілеттігін белгілейді.</w:t>
      </w:r>
    </w:p>
    <w:bookmarkEnd w:id="108"/>
    <w:bookmarkStart w:name="z117" w:id="109"/>
    <w:p>
      <w:pPr>
        <w:spacing w:after="0"/>
        <w:ind w:left="0"/>
        <w:jc w:val="left"/>
      </w:pPr>
      <w:r>
        <w:rPr>
          <w:rFonts w:ascii="Times New Roman"/>
          <w:b/>
          <w:i w:val="false"/>
          <w:color w:val="000000"/>
        </w:rPr>
        <w:t xml:space="preserve"> 4-тарау. Экономика және қаржы бөлімінің мүлкі</w:t>
      </w:r>
    </w:p>
    <w:bookmarkEnd w:id="109"/>
    <w:bookmarkStart w:name="z118" w:id="110"/>
    <w:p>
      <w:pPr>
        <w:spacing w:after="0"/>
        <w:ind w:left="0"/>
        <w:jc w:val="both"/>
      </w:pPr>
      <w:r>
        <w:rPr>
          <w:rFonts w:ascii="Times New Roman"/>
          <w:b w:val="false"/>
          <w:i w:val="false"/>
          <w:color w:val="000000"/>
          <w:sz w:val="28"/>
        </w:rPr>
        <w:t>
      21. Экономика және қаржы бөлімінің заңнамада көзделген жағдайларда жедел басқару құқығында оқшауланған мүлкі болуы мүмкін.</w:t>
      </w:r>
    </w:p>
    <w:bookmarkEnd w:id="110"/>
    <w:bookmarkStart w:name="z119" w:id="111"/>
    <w:p>
      <w:pPr>
        <w:spacing w:after="0"/>
        <w:ind w:left="0"/>
        <w:jc w:val="both"/>
      </w:pPr>
      <w:r>
        <w:rPr>
          <w:rFonts w:ascii="Times New Roman"/>
          <w:b w:val="false"/>
          <w:i w:val="false"/>
          <w:color w:val="000000"/>
          <w:sz w:val="28"/>
        </w:rPr>
        <w:t>
      Экономика және қаржы бөлімінің мүлкі оған меншік иесі берген мүлік және Қазақстан Республикасының заңнамасында тыйым салынбаған өзге де көздер есебінен қалыптастырылады.</w:t>
      </w:r>
    </w:p>
    <w:bookmarkEnd w:id="111"/>
    <w:bookmarkStart w:name="z120" w:id="112"/>
    <w:p>
      <w:pPr>
        <w:spacing w:after="0"/>
        <w:ind w:left="0"/>
        <w:jc w:val="both"/>
      </w:pPr>
      <w:r>
        <w:rPr>
          <w:rFonts w:ascii="Times New Roman"/>
          <w:b w:val="false"/>
          <w:i w:val="false"/>
          <w:color w:val="000000"/>
          <w:sz w:val="28"/>
        </w:rPr>
        <w:t>
      22. Экономика және қаржы бөліміне бекітілген мүлік аудандық коммуналдық меншікке жатады.</w:t>
      </w:r>
    </w:p>
    <w:bookmarkEnd w:id="112"/>
    <w:bookmarkStart w:name="z121" w:id="113"/>
    <w:p>
      <w:pPr>
        <w:spacing w:after="0"/>
        <w:ind w:left="0"/>
        <w:jc w:val="both"/>
      </w:pPr>
      <w:r>
        <w:rPr>
          <w:rFonts w:ascii="Times New Roman"/>
          <w:b w:val="false"/>
          <w:i w:val="false"/>
          <w:color w:val="000000"/>
          <w:sz w:val="28"/>
        </w:rPr>
        <w:t>
      23. Егер Қазақстан Республикасының Азаматтық кодексінде, "Қазақстан Республикасындағы жергілікті мемлекеттік басқару және өзін-өзі басқару туралы" Қазақстан Республикасының Заңында, "Мемлекеттік мүлік туралы" Қазақстан Республикасының Заңында өзгеше белгіленбесе, экономика және қаржы бөлімінің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13"/>
    <w:bookmarkStart w:name="z122" w:id="114"/>
    <w:p>
      <w:pPr>
        <w:spacing w:after="0"/>
        <w:ind w:left="0"/>
        <w:jc w:val="left"/>
      </w:pPr>
      <w:r>
        <w:rPr>
          <w:rFonts w:ascii="Times New Roman"/>
          <w:b/>
          <w:i w:val="false"/>
          <w:color w:val="000000"/>
        </w:rPr>
        <w:t xml:space="preserve"> 5-тарау. Экономика және қаржы бөлімін қайта ұйымдастыру және тарату</w:t>
      </w:r>
    </w:p>
    <w:bookmarkEnd w:id="114"/>
    <w:bookmarkStart w:name="z123" w:id="115"/>
    <w:p>
      <w:pPr>
        <w:spacing w:after="0"/>
        <w:ind w:left="0"/>
        <w:jc w:val="both"/>
      </w:pPr>
      <w:r>
        <w:rPr>
          <w:rFonts w:ascii="Times New Roman"/>
          <w:b w:val="false"/>
          <w:i w:val="false"/>
          <w:color w:val="000000"/>
          <w:sz w:val="28"/>
        </w:rPr>
        <w:t>
      24. Экономика және қаржы бөлімін қайта ұйымдастыру және тарату Қазақстан Республикасының Азаматтық кодексіне, Қазақстан Республикасының Еңбек кодексіне, "Қазақстан Республикасындағы жергілікті мемлекеттік басқару және өзін-өзі басқару туралы" Қазақстан Республикасының Заңына, "Заңды тұлғаларды мемлекеттік тіркеу және филиалдар мен өкілдіктерді есептік тіркеу туралы" Қазақстан Республикасының Заңына, "Мемлекеттік мүлік туралы" Қазақстан Республикасының Заңына, "Қазақстан Республикасының мемлекеттік қызметі туралы" Қазақстан Республикасының Заңына, сондай-ақ осы Ережеге сәйкес жүзеге асырылады.</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