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7953a" w14:textId="02795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ауданы мәслихатының 2018 жылғы 12 наурыздағы № 20-1 "Солтүстік Қазақстан облысы Ғабит Мүсірепов атындағы ауданы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2022 жылғы 24 ақпандағы № 15-3 шешімі. Күші жойылды - Солтүстік Қазақстан облысы Ғабит Мүсірепов атындағы ауданы мәслихатының 2023 жылғы 31 наурыздағы № 2-4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Ғабит Мүсірепов атындағы ауданы мәслихатының 31.03.2023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бастап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Ғабит Мүсірепов атындағы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Ғабит Мүсірепов атындағы ауданы мәслихатының 2018 жылғы 12 наурыздағы № 20-1 "Солтүстік Қазақстан облысы Ғабит Мүсірепов атындағы ауданы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4620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көрсетілген шешіммен бекітілген "Солтүстік Қазақстан облысы Ғабит Мүсірепов атындағы ауданы мәслихатының аппараты" коммуналдық мемлекеттік мекемесінің "Б" корпусының мемлекеттік әкімшілік қызметшілерінің қызметін бағалаудың Әдістемесінде: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немесе ол болмаған жағдайда персоналды басқару қызметінің (кадр қызметінің) (бұдан әрі – персоналды басқару қызметі) міндеттерін атқару жүктелген өзге құрылымдық бөлімше (тұлға) жұмыс органы болып табылатын Бағалау жөніндегі комиссия (бұдан әрі – Комиссия) құрылады.</w:t>
      </w:r>
    </w:p>
    <w:bookmarkEnd w:id="3"/>
    <w:bookmarkStart w:name="z9" w:id="4"/>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w:t>
      </w:r>
      <w:r>
        <w:rPr>
          <w:rFonts w:ascii="Times New Roman"/>
          <w:b w:val="false"/>
          <w:i w:val="false"/>
          <w:color w:val="000000"/>
          <w:sz w:val="28"/>
        </w:rPr>
        <w:t xml:space="preserve"> жаңа редакцияда жазылсын:</w:t>
      </w:r>
    </w:p>
    <w:bookmarkStart w:name="z11" w:id="5"/>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кадрлық жұмыс бойынша маман және "Солтүстік Қазақстан облысы Ғабит Мүсірепов атындағы ауданы мәслихаты аппараты" коммуналдық мемлекеттік мекемесі "Б" корпусының басқа екі қызметшісімен қол қойылған акт толтырылады.</w:t>
      </w:r>
    </w:p>
    <w:bookmarkEnd w:id="5"/>
    <w:bookmarkStart w:name="z12" w:id="6"/>
    <w:p>
      <w:pPr>
        <w:spacing w:after="0"/>
        <w:ind w:left="0"/>
        <w:jc w:val="both"/>
      </w:pPr>
      <w:r>
        <w:rPr>
          <w:rFonts w:ascii="Times New Roman"/>
          <w:b w:val="false"/>
          <w:i w:val="false"/>
          <w:color w:val="000000"/>
          <w:sz w:val="28"/>
        </w:rPr>
        <w:t>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40-тармағында көрсетілген мерзімде жолданады.";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алып тасталсын.</w:t>
      </w:r>
    </w:p>
    <w:bookmarkStart w:name="z14" w:id="7"/>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Ғабит Мүсірепов атындағы</w:t>
            </w:r>
          </w:p>
          <w:p>
            <w:pPr>
              <w:spacing w:after="0"/>
              <w:ind w:left="0"/>
              <w:jc w:val="left"/>
            </w:pPr>
          </w:p>
          <w:p>
            <w:pPr>
              <w:spacing w:after="20"/>
              <w:ind w:left="20"/>
              <w:jc w:val="both"/>
            </w:pPr>
            <w:r>
              <w:rPr>
                <w:rFonts w:ascii="Times New Roman"/>
                <w:b w:val="false"/>
                <w:i/>
                <w:color w:val="000000"/>
                <w:sz w:val="20"/>
              </w:rPr>
              <w:t xml:space="preserve">аудан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Әділбеков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