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b7664" w14:textId="0eb76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Ғабит Мүсірепов атындағы ауданы мәслихатының 2021 жылғы 30 желтоқсандағы № 14-4 "2022-2024 жылдарға арналған Ғабит Мүсірепов атындағы ауданы Дружба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Ғабит Мүсірепов атындағы ауданы мәслихатының 2022 жылғы 29 сәуірдегі № 18-3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Ғабит Мүсірепов атындағы ауданының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Ғабит Мүсірепов атындағы ауданы мәслихатының "2022-2024 жылдарға арналған Ғабит Мүсірепов атындағы ауданы Дружба ауылдық округінің бюджетін бекіту туралы" 2021 жылғы 30 желтоқсандағы № 14-4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Ғабит Мүсірепов атындағы ауданы Дружба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25 593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12 410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түсімдер– 500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12 683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27 538,6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активтерін сатып алу – 0; 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- 1 945,6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1 945,6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1 945,6 мың теңге."; 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 Ғабит Мүсірепов атындағы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Әділбеков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сәуірдегі № 18-3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14-4 шешіміне 1-қосымша</w:t>
            </w:r>
          </w:p>
        </w:tc>
      </w:tr>
    </w:tbl>
    <w:bookmarkStart w:name="z3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Ғабит Мүсірепов атындағы ауданы Дружба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Мүлiкке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27 538,6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-1 945,6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Бюджеттің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1 945,6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1 945,6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1 945,6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1 945,6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1 945,6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