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35bb" w14:textId="f513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14-8 "2022-2024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сәуірдегі № 18-4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Нежинка ауылдық округінің бюджетін бекіту туралы" 2021 жылғы 30 желтоқсандағы № 14-8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140 086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128 014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141 239,5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- 1 153,5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1 153,5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 № 18-4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