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dd34" w14:textId="476d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14-4 "2022-2024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Дружба ауылдық округінің бюджетін бекіту туралы" 2021 жылғы 30 желтоқсандағы № 14-4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28 545,9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7 451,2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327,4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20 767,3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30 491,5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1 945,6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14-4 шешіміне 1-қосымша 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