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28d6" w14:textId="cb42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14-8 "2022-2024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қарашадағы № 23-7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Нежинка ауылдық округінің бюджетін бекіту туралы" 2021 жылғы 30 желтоқсандағы № 14-8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136 221,5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7 209,4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182,8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128 829,3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137 375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- 1 153,5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1 153,5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