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562aa" w14:textId="7d562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2021 жылғы 30 желтоқсандағы № 14-9 "2022-2024 жылдарға арналған Ғабит Мүсірепов атындағы ауданы Новоишим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2022 жылғы 29 қарашадағы № 23-8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Солтүстік Қазақстан облысы Ғабит Мүсірепов атындағы ауданының мәслихаты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"2022-2024 жылдарға арналған Ғабит Мүсірепов атындағы ауданы Новоишим ауылдық округінің бюджетін бекіту туралы" 2021 жылғы 30 желтоқсандағы № 14-9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Ғабит Мүсірепов атындағы ауданы Новоишим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249 856,5 мың теңге: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76 344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30 346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143 166,5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252 214,2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 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 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- 2 357,7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2 357,7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2 357,7 мың теңге.";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14-9 шешіміне қосымша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Ғабит Мүсірепов атындағы ауданы Новоишим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249 856,5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143 166,5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143 166,5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143 166,5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252 214,2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қалдықтыры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