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2eb8" w14:textId="e192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30 желтоқсандағы № 14-10 "2022-2024 жылдарға арналған Ғабит Мүсірепов атындағы ауданы Новоселов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29 қарашадағы № 23-9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"2022-2024 жылдарға арналған Ғабит Мүсірепов атындағы ауданы Новоселов ауылдық округінің бюджетін бекіту туралы" 2021 жылғы 30 желтоқсандағы № 14-10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Ғабит Мүсірепов атындағы ауданы Новоселов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52 050,2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8 379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777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42 894,2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52 508,4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- 458,2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458,2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458,2 мың теңге.";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14-10 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Новоселов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дыөтеу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