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8f16" w14:textId="77b8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Ғабит Мүсірепов атындағы ауданы Дружба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желтоқсандағы № 25-4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Ғабит Мүсірепов атындағы ауданы Дружба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32 725,4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9 540,1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23 185,3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33 130,7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405,3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405,3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000000"/>
          <w:sz w:val="28"/>
        </w:rPr>
        <w:t>№ 3-26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11.12.2023 </w:t>
      </w:r>
      <w:r>
        <w:rPr>
          <w:rFonts w:ascii="Times New Roman"/>
          <w:b w:val="false"/>
          <w:i w:val="false"/>
          <w:color w:val="00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Дружба ауылдық округінің кірістері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мынадай салықтық түсімдер есебінен қалыптастырылатындығы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тұлғалардан алынатын, елдi мекендер жерлерiне салынатын жер салығынан;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негізгі капиталды сатудан түсетін түсімдері: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түсімдерден.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Дружба ауылдық округінің бюджетіне берілетін субвенциялар көлемі 10 823 мың теңгені құрайды.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25-4 шешіміне 1-қосымша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Дружба ауылдық округінің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ff0000"/>
          <w:sz w:val="28"/>
        </w:rPr>
        <w:t>№ 3-26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11.12.2023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3 066,3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3 066,3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3 066,3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25-4 шешіміне 2-қосымша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Дружба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 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25-4 шешіміне 3-қосымша</w:t>
            </w:r>
          </w:p>
        </w:tc>
      </w:tr>
    </w:tbl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Дружба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