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094c" w14:textId="f6b0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Нежинка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Нежинка ауылдық 1. 2023-2025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113 267,2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11 562,8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4 457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97 247,4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114 783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Нежинка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түсімдері: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бюджеттеріне негізгі капиталды сатудан түсетін түсімдері: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Нежинка ауылдық округінің бюджетіне берілетін субвенциялар көлемі 16 474 мың теңгені құрайды.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 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Нежинка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 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Нежинка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 3-қосымша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Нежинка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