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fe94" w14:textId="a8ff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14-10 "2022-2024 жылдарға арналған Ғабит Мүсірепов атындағы ауданы Новоселов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сәуірдегі № 18-12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Новоселов ауылдық округінің бюджетін бекіту туралы" 2021 жылғы 30 желтоқсандағы № 14-10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Ғабит Мүсірепов атындағы ауданы Новоселов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58 477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1 900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48 321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58 935,2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458,2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 № 18-12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Новоселов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