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fa29" w14:textId="35cf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14-7 "2022-2024 жылдарға арналған Ғабит Мүсірепов атындағы ауданы Ломоносов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 тамыздағы № 20-10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Ғабит Мүсірепов атындағы ауданының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 Ломоносов ауылдық округінің бюджетін бекіту туралы" 2021 жылғы 30 желтоқсандағы № 14-7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Ғабит Мүсірепов атындағы ауданы Ломоносов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77 622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65 921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78 730,9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rPr>
          <w:rFonts w:ascii="Times New Roman"/>
          <w:b w:val="false"/>
          <w:i w:val="false"/>
          <w:color w:val="000000"/>
          <w:sz w:val="28"/>
        </w:rPr>
        <w:t>2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- 1 108,9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1 108,9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1 108,9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Ғабит Мүсірепов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атындағы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тамыздағы № 20-10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14-7 шешіміне 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Ломоносов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