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b574b" w14:textId="41b57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ауданы мәслихатының 2021 жылғы 30 желтоқсандағы № 14-10 "2022-2024 жылдарға арналған Ғабит Мүсірепов атындағы ауданы Новоселов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2022 жылғы 31 қазандағы № 22-11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Ғабит Мүсірепов атындағы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Ғабит Мүсірепов атындағы ауданы мәслихатының "2022-2024 жылдарға арналған Ғабит Мүсірепов атындағы ауданы Новоселов ауылдық округінің бюджетін бекіту туралы" 2021 жылғы 30 желтоқсандағы № 14-10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2022-2024 жылдарға арналған Ғабит Мүсірепов атындағы ауданы Новоселов ауылдық округінің бюджеті осы шешімге тиісінше 1, 2 және 3-қосымшаларға сәйкес, соның ішінде 2022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50 711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6 879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777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43 055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51 169,2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- 458,2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458,2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458,2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Ғабит Мүсірепов атындағы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Е.Әділбеков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31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22-11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 шешіміне 1-қосымша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Ғабит Мүсірепов атындағы ауданы Новоселов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51 169,2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30 106,3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30 106,3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30 106,3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21 062,6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21 062,6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16 734,7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- 458,2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дыөтеу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