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a539" w14:textId="081a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14-12 "2022-2024 жылдарға арналған Ғабит Мүсірепов атындағы ауданы Салқынкөл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31 қазандағы № 22-14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"2022-2024 жылдарға арналған Ғабит Мүсірепов атындағы ауданы Салқынкөл ауылдық округінің бюджетін бекіту туралы" 2022 жылғы 30 желтоқсандағы № 14-12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Ғабит Мүсірепов атындағы ауданы Салқынкөл ауылдық округінің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23 680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22 985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23 696,7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Салқынкөл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23 696,7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