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305b" w14:textId="4063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14-15 "2022-2024 жылдарға арналған Ғабит Мүсірепов атындағы ауданы Чистопол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31 қазандағы № 22-17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Чистопол ауылдық округінің бюджетін бекіту туралы" 2021 жылғы 30 желтоқсандағы № 14-15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Ғабит Мүсірепов атындағы ауданы Чистопол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58 728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11 804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46 424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59 292,4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564,4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 шешіміне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Чистопол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