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bfdd" w14:textId="422b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14-11 "2022-2024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Рузаев ауылдық округінің бюджетін бекіту туралы" 2021 жылғы 30 желтоқсандағы № 14-11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 Рузаев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99 304,9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227,5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80 864,4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100 687,2 мың теңге;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-1 382,3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1 382,3 мың теңге.;"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14-11 шешіміне 1-қосымша 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