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294b" w14:textId="adc2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14-15 "2022-2024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қарашадағы № 23-11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Чистопол ауылдық округінің бюджетін бекіту туралы" 2021 жылғы 30 желтоқсандағы № 14-15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Ғабит Мүсірепов атындағы ауданы Чистопол ауылдық округінің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58 048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10 589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515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46 944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58 612,4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- 564,4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564,4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564,4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 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Чистопол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