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c186" w14:textId="5e7c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Новоселов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25-10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Новоселов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122 515,2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2 800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108 915,2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123 838,6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- 1 323,4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1 323,4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1 323,4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22.09.2023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от 11.12.2023 </w:t>
      </w:r>
      <w:r>
        <w:rPr>
          <w:rFonts w:ascii="Times New Roman"/>
          <w:b w:val="false"/>
          <w:i w:val="false"/>
          <w:color w:val="00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Новоселов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негізгі капиталды сатудан түсетін түсімдері: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Новоселов ауылдық округінің бюджетіне берілетін субвенциялар көлемі 16 223 мың теңгені құрайды.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25-10 шешіміне 1-қосымша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Новоселов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от 11.12.2023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25-10 шешіміне 2-қосымша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Новоселов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 ікапиталды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25-10 шешіміне 3-қосымша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Новоселов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