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ff2a6" w14:textId="62ff2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Ғабит Мүсірепов атындағы ауданы Тахтаброд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2022 жылғы 29 желтоқсандағы № 25-13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ШЕШТІ: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Ғабит Мүсірепов атындағы ауданы Тахтаброд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59 795,6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9 535,8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532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2 197,2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47 530,6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61 413,1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-1 617,5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1 617,5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1 617,5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Ғабит Мүсірепов атындағы ауданы мәслихатының 23.05.2023 </w:t>
      </w:r>
      <w:r>
        <w:rPr>
          <w:rFonts w:ascii="Times New Roman"/>
          <w:b w:val="false"/>
          <w:i w:val="false"/>
          <w:color w:val="000000"/>
          <w:sz w:val="28"/>
        </w:rPr>
        <w:t>№ 3-32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14.11.2023 </w:t>
      </w:r>
      <w:r>
        <w:rPr>
          <w:rFonts w:ascii="Times New Roman"/>
          <w:b w:val="false"/>
          <w:i w:val="false"/>
          <w:color w:val="000000"/>
          <w:sz w:val="28"/>
        </w:rPr>
        <w:t>№ 10-14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Тахтаброд ауылдық округінің кірістері Қазақстан Республикасы Бюджет кодексінің 52-1-бабына сәйкес, мынадай салықтық түсімдер есебінен қалыптастырылатындығы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жерінен;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салықтан;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салығынан;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көлік құралдары салығынан: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төлемақыдан.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бюджеттеріне түсетін салықтық емес түсімдері: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округтің коммуналдық меншігінен (жергілікті өзін-өзі басқарудың коммуналдық меншігінен) түсетін кірістерден: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кірістерден.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бюджеттен Тахтаброд ауылдық округінің бюджетіне берілетін субвенциялар көлемі 15 141 мың теңгені құрайды.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жылғы 1 қаңтардан бастап қолданысқа енгізіледі.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 атындағы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25-13 шешіміне 1-қосымша</w:t>
            </w:r>
          </w:p>
        </w:tc>
      </w:tr>
    </w:tbl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Ғабит Мүсірепов атындағы ауданы Тахтаброд ауылдық округінің бюджеті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Ғабит Мүсірепов атындағы ауданы мәслихатының 23.05.2023 </w:t>
      </w:r>
      <w:r>
        <w:rPr>
          <w:rFonts w:ascii="Times New Roman"/>
          <w:b w:val="false"/>
          <w:i w:val="false"/>
          <w:color w:val="ff0000"/>
          <w:sz w:val="28"/>
        </w:rPr>
        <w:t>№ 3-32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14.11.2023 </w:t>
      </w:r>
      <w:r>
        <w:rPr>
          <w:rFonts w:ascii="Times New Roman"/>
          <w:b w:val="false"/>
          <w:i w:val="false"/>
          <w:color w:val="ff0000"/>
          <w:sz w:val="28"/>
        </w:rPr>
        <w:t>№ 10-14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9 535,8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5 370,8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қаланың) бюджетінен түсетін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25-13 шешіміне 2-қосымша</w:t>
            </w:r>
          </w:p>
        </w:tc>
      </w:tr>
    </w:tbl>
    <w:bookmarkStart w:name="z5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Ғабит Мүсірепов атындағы ауданы Тахтаброд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12 600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8 267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қаланың) бюджетінен түсетін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25-13 шешіміне 3-қосымша</w:t>
            </w:r>
          </w:p>
        </w:tc>
      </w:tr>
    </w:tbl>
    <w:bookmarkStart w:name="z5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Ғабит Мүсірепов атындағы ауданы Тахтаброд ауылдық округінің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13 104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8 598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қаланың) бюджетінен түсетін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