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2790" w14:textId="eab2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Ғабит Мүсірепов атындағы ауданы Червонный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желтоқсандағы № 25-14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293 780,7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11 758,9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281 021,8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294 412,6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000000"/>
          <w:sz w:val="28"/>
        </w:rPr>
        <w:t>№ 3-35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00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Червонный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негізгі капиталды сатудан түсетін түсімдері: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Червонный ауылдық округінің бюджетіне берілетін субвенциялар көлемі 11 426 мың теңгені құрайды.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 шешіміне 1-қосымша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Червонный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23.05.2023 </w:t>
      </w:r>
      <w:r>
        <w:rPr>
          <w:rFonts w:ascii="Times New Roman"/>
          <w:b w:val="false"/>
          <w:i w:val="false"/>
          <w:color w:val="ff0000"/>
          <w:sz w:val="28"/>
        </w:rPr>
        <w:t>№ 3-35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14.11.2023 </w:t>
      </w:r>
      <w:r>
        <w:rPr>
          <w:rFonts w:ascii="Times New Roman"/>
          <w:b w:val="false"/>
          <w:i w:val="false"/>
          <w:color w:val="ff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 шешіміне 2-қосымша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Червонный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25-14 шешіміне 3-қосымша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Червонный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