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b6fc" w14:textId="a0cb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Ғабит Мүсірепов атындағы ауданы Чистопол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желтоқсандағы № 25-15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Ғабит Мүсірепов атындағы ауданы Чистопол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116 538,9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16 578,4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1 159,4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4 780,7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94 020,4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117 423,1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- 884,2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884,2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884,2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000000"/>
          <w:sz w:val="28"/>
        </w:rPr>
        <w:t>№ 3-33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22.09.2023 </w:t>
      </w:r>
      <w:r>
        <w:rPr>
          <w:rFonts w:ascii="Times New Roman"/>
          <w:b w:val="false"/>
          <w:i w:val="false"/>
          <w:color w:val="000000"/>
          <w:sz w:val="28"/>
        </w:rPr>
        <w:t>№ 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11.12.2023 </w:t>
      </w:r>
      <w:r>
        <w:rPr>
          <w:rFonts w:ascii="Times New Roman"/>
          <w:b w:val="false"/>
          <w:i w:val="false"/>
          <w:color w:val="000000"/>
          <w:sz w:val="28"/>
        </w:rPr>
        <w:t>№ 11-6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Чистопол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түсетін салықтық емес түсімдері: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коммуналдық меншігінен (жергілікті өзін-өзі басқарудың коммуналдық меншігінен) түсетін кірістерден: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Чистопол ауылдық округінің бюджетіне берілетін субвенциялар көлемі 25 047 мың теңгені құрайды.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25-15 шешіміне 1-қосымша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Чистопол ауылдық округінің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ff0000"/>
          <w:sz w:val="28"/>
        </w:rPr>
        <w:t>№ 3-33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22.09.2023 </w:t>
      </w:r>
      <w:r>
        <w:rPr>
          <w:rFonts w:ascii="Times New Roman"/>
          <w:b w:val="false"/>
          <w:i w:val="false"/>
          <w:color w:val="ff0000"/>
          <w:sz w:val="28"/>
        </w:rPr>
        <w:t>№ 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11.12.2023 </w:t>
      </w:r>
      <w:r>
        <w:rPr>
          <w:rFonts w:ascii="Times New Roman"/>
          <w:b w:val="false"/>
          <w:i w:val="false"/>
          <w:color w:val="ff0000"/>
          <w:sz w:val="28"/>
        </w:rPr>
        <w:t>№ 11-6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16 578,4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13 562,7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салатын өзге де айыппұлдар, өсімпұлдар, өндіріп алу санкциялары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бюджетінен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25-15 шешіміне 2-қосымша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Чистопол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25-15 шешіміне 3-қосымша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Чистопол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15 625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