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85fd" w14:textId="8588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теліміне қауымдық сервитутты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ауданның Новоишим ауылдық округі әкімінің 2022 жылғы 5 тамыздағы № 92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19-бабы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 4-тармағының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"КӨКШЕТАУ ЭНЕРГО" жауапкершілігі шектеулі серіктестігіне Солтүстік Қазақстан облысы, Ғабит Мүсірепов атындағы аудан, Новоишим ауылдық округі, Новоишим ауылы, Зерновая, Әуелбеков, Комсомольская көшесі мекенжайы бойынша орналасқан № 1-3 ЖТҚС-нан толық трансформаторлық қосалқы станциядан ӘЖ-0,4 кВ әуе желісіне қызметін көрсету үшін жалпы алаңы 0,07 га жер теліміне 49 жыл мерзімге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Ғабит Мүсірепов атындағы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ауданының Новоишим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Букпин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