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babb" w14:textId="530b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29 сәуірдегі № 99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 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 міндетін атқарушысының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Есіл ауданында коммуналдық көрсетілетін қызметтерді ұсыну Қағидалары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сәулет, құрылыс, тұрғын үй-коммуналдық шаруашылығы, жолаушылар көлігі және автомобиль жолдары бөлімі" мемлекеттік мекемесі заңнамада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нормативтік құқықтық актілерінің Эталондық бақылау банкінде ресми жариялауға жіберілуін;</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Есіл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қаулының орындалуын бақылау Есіл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Есіл ауданында коммуналдық көрсетілетін қызметді ұсыну қағидалары</w:t>
      </w:r>
    </w:p>
    <w:bookmarkEnd w:id="7"/>
    <w:bookmarkStart w:name="z18" w:id="8"/>
    <w:p>
      <w:pPr>
        <w:spacing w:after="0"/>
        <w:ind w:left="0"/>
        <w:jc w:val="left"/>
      </w:pPr>
      <w:r>
        <w:rPr>
          <w:rFonts w:ascii="Times New Roman"/>
          <w:b/>
          <w:i w:val="false"/>
          <w:color w:val="000000"/>
        </w:rPr>
        <w:t xml:space="preserve"> 1 тарау. Жалпы ережелер</w:t>
      </w:r>
    </w:p>
    <w:bookmarkEnd w:id="8"/>
    <w:bookmarkStart w:name="z19" w:id="9"/>
    <w:p>
      <w:pPr>
        <w:spacing w:after="0"/>
        <w:ind w:left="0"/>
        <w:jc w:val="both"/>
      </w:pPr>
      <w:r>
        <w:rPr>
          <w:rFonts w:ascii="Times New Roman"/>
          <w:b w:val="false"/>
          <w:i w:val="false"/>
          <w:color w:val="000000"/>
          <w:sz w:val="28"/>
        </w:rPr>
        <w:t>
      1. Осы коммуналдық көрсетілетін қызметтерді ұсыну қағидалары (бұдан әрі – қағидалар) "Тұрғын үй қатынастары туралы" Қазақстан Республикасы Заңының 10-3 бабының 16) тармақшасына, "Коммуналдық көрсетілетін қызметтер тізбесін және коммуналдық қызметтер көрсетудің үлгілік қағидаларын бекіту туралы" Қазақстан Республикасы Индустрия және инфрақұрылымдық даму Министрінің міндетін атқарушысының 2020 жылғы 29 сәуірдегі № 249 бұйрығына сәйкес әзірленді және коммуналдық қызметтерді ұсыну және төлеу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22"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23"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4"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5"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6"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7"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8"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9"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30"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31" w:id="21"/>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1"/>
    <w:bookmarkStart w:name="z32"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33"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34"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5"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6"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7"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8"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9"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40"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41"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42" w:id="32"/>
    <w:p>
      <w:pPr>
        <w:spacing w:after="0"/>
        <w:ind w:left="0"/>
        <w:jc w:val="both"/>
      </w:pPr>
      <w:r>
        <w:rPr>
          <w:rFonts w:ascii="Times New Roman"/>
          <w:b w:val="false"/>
          <w:i w:val="false"/>
          <w:color w:val="000000"/>
          <w:sz w:val="28"/>
        </w:rPr>
        <w:t>
      22) тиісті техникалық жай - күй-техникалық регламенттердің талаптарына сәйкес құрылыс конструкцияларының, инженерлік-техникалық қамтамасыз ету жүйелерінің, инженерлік-техникалық қамтамасыз ету желілерінің, олардың элементтерінің жарамдылығы.</w:t>
      </w:r>
    </w:p>
    <w:bookmarkEnd w:id="32"/>
    <w:bookmarkStart w:name="z43" w:id="33"/>
    <w:p>
      <w:pPr>
        <w:spacing w:after="0"/>
        <w:ind w:left="0"/>
        <w:jc w:val="left"/>
      </w:pPr>
      <w:r>
        <w:rPr>
          <w:rFonts w:ascii="Times New Roman"/>
          <w:b/>
          <w:i w:val="false"/>
          <w:color w:val="000000"/>
        </w:rPr>
        <w:t xml:space="preserve"> 2 тарау. Коммуналдық көрсетілетін қызметтерді ұсынудың тәртібі мен шарттары</w:t>
      </w:r>
    </w:p>
    <w:bookmarkEnd w:id="33"/>
    <w:bookmarkStart w:name="z44" w:id="34"/>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4"/>
    <w:bookmarkStart w:name="z45" w:id="35"/>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5"/>
    <w:bookmarkStart w:name="z46" w:id="36"/>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6"/>
    <w:bookmarkStart w:name="z47" w:id="37"/>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7"/>
    <w:bookmarkStart w:name="z48" w:id="38"/>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8"/>
    <w:bookmarkStart w:name="z49" w:id="39"/>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9"/>
    <w:bookmarkStart w:name="z50" w:id="40"/>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40"/>
    <w:bookmarkStart w:name="z51" w:id="41"/>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1"/>
    <w:bookmarkStart w:name="z52" w:id="4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2"/>
    <w:bookmarkStart w:name="z53" w:id="43"/>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3"/>
    <w:bookmarkStart w:name="z54" w:id="44"/>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4"/>
    <w:bookmarkStart w:name="z55" w:id="45"/>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5"/>
    <w:bookmarkStart w:name="z56" w:id="46"/>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6"/>
    <w:bookmarkStart w:name="z57" w:id="47"/>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7"/>
    <w:bookmarkStart w:name="z58" w:id="48"/>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8"/>
    <w:bookmarkStart w:name="z59" w:id="49"/>
    <w:p>
      <w:pPr>
        <w:spacing w:after="0"/>
        <w:ind w:left="0"/>
        <w:jc w:val="left"/>
      </w:pPr>
      <w:r>
        <w:rPr>
          <w:rFonts w:ascii="Times New Roman"/>
          <w:b/>
          <w:i w:val="false"/>
          <w:color w:val="000000"/>
        </w:rPr>
        <w:t xml:space="preserve"> 3 тарау. Коммуналдық қызметтерді пайдалану және ұсыну процесін реттеудің тәртібі</w:t>
      </w:r>
    </w:p>
    <w:bookmarkEnd w:id="49"/>
    <w:bookmarkStart w:name="z60" w:id="50"/>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50"/>
    <w:bookmarkStart w:name="z61" w:id="51"/>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1"/>
    <w:bookmarkStart w:name="z62" w:id="52"/>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2"/>
    <w:bookmarkStart w:name="z63" w:id="53"/>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3"/>
    <w:bookmarkStart w:name="z64" w:id="54"/>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4"/>
    <w:bookmarkStart w:name="z65" w:id="55"/>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5"/>
    <w:bookmarkStart w:name="z66" w:id="56"/>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6"/>
    <w:bookmarkStart w:name="z67" w:id="57"/>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7"/>
    <w:bookmarkStart w:name="z68" w:id="58"/>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8"/>
    <w:bookmarkStart w:name="z69" w:id="59"/>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9"/>
    <w:bookmarkStart w:name="z70" w:id="60"/>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60"/>
    <w:bookmarkStart w:name="z71" w:id="61"/>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1"/>
    <w:bookmarkStart w:name="z72" w:id="62"/>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2"/>
    <w:bookmarkStart w:name="z73" w:id="63"/>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3"/>
    <w:bookmarkStart w:name="z74" w:id="64"/>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4"/>
    <w:bookmarkStart w:name="z75" w:id="65"/>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5"/>
    <w:bookmarkStart w:name="z76" w:id="66"/>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6"/>
    <w:bookmarkStart w:name="z77" w:id="67"/>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7"/>
    <w:bookmarkStart w:name="z78" w:id="68"/>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8"/>
    <w:bookmarkStart w:name="z79" w:id="69"/>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9"/>
    <w:bookmarkStart w:name="z80" w:id="70"/>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70"/>
    <w:bookmarkStart w:name="z81" w:id="71"/>
    <w:p>
      <w:pPr>
        <w:spacing w:after="0"/>
        <w:ind w:left="0"/>
        <w:jc w:val="both"/>
      </w:pPr>
      <w:r>
        <w:rPr>
          <w:rFonts w:ascii="Times New Roman"/>
          <w:b w:val="false"/>
          <w:i w:val="false"/>
          <w:color w:val="000000"/>
          <w:sz w:val="28"/>
        </w:rPr>
        <w:t>
      19. Дербес деректер және оларды қорғау туралы Заңнаманы бұзу Қазақстан Республикасының қолданыстағы заңнамасына сәйкес жауаптылыққа әкеп соғады.</w:t>
      </w:r>
    </w:p>
    <w:bookmarkEnd w:id="71"/>
    <w:bookmarkStart w:name="z82" w:id="72"/>
    <w:p>
      <w:pPr>
        <w:spacing w:after="0"/>
        <w:ind w:left="0"/>
        <w:jc w:val="both"/>
      </w:pPr>
      <w:r>
        <w:rPr>
          <w:rFonts w:ascii="Times New Roman"/>
          <w:b w:val="false"/>
          <w:i w:val="false"/>
          <w:color w:val="000000"/>
          <w:sz w:val="28"/>
        </w:rPr>
        <w:t>
      20. Тұтынушы:</w:t>
      </w:r>
    </w:p>
    <w:bookmarkEnd w:id="72"/>
    <w:bookmarkStart w:name="z83" w:id="73"/>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3"/>
    <w:bookmarkStart w:name="z84" w:id="74"/>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4"/>
    <w:bookmarkStart w:name="z85" w:id="75"/>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5"/>
    <w:bookmarkStart w:name="z86" w:id="76"/>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6"/>
    <w:bookmarkStart w:name="z87" w:id="77"/>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7"/>
    <w:bookmarkStart w:name="z88" w:id="78"/>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8"/>
    <w:bookmarkStart w:name="z89" w:id="79"/>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9"/>
    <w:bookmarkStart w:name="z90" w:id="80"/>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80"/>
    <w:bookmarkStart w:name="z91" w:id="81"/>
    <w:p>
      <w:pPr>
        <w:spacing w:after="0"/>
        <w:ind w:left="0"/>
        <w:jc w:val="both"/>
      </w:pPr>
      <w:r>
        <w:rPr>
          <w:rFonts w:ascii="Times New Roman"/>
          <w:b w:val="false"/>
          <w:i w:val="false"/>
          <w:color w:val="000000"/>
          <w:sz w:val="28"/>
        </w:rPr>
        <w:t>
      21. Жеткізуші:</w:t>
      </w:r>
    </w:p>
    <w:bookmarkEnd w:id="81"/>
    <w:bookmarkStart w:name="z92" w:id="82"/>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2"/>
    <w:bookmarkStart w:name="z93" w:id="83"/>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3"/>
    <w:bookmarkStart w:name="z94" w:id="84"/>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4"/>
    <w:bookmarkStart w:name="z95" w:id="85"/>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5"/>
    <w:bookmarkStart w:name="z96" w:id="86"/>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6"/>
    <w:bookmarkStart w:name="z97" w:id="87"/>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7"/>
    <w:bookmarkStart w:name="z98" w:id="88"/>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8"/>
    <w:bookmarkStart w:name="z99" w:id="89"/>
    <w:p>
      <w:pPr>
        <w:spacing w:after="0"/>
        <w:ind w:left="0"/>
        <w:jc w:val="both"/>
      </w:pPr>
      <w:r>
        <w:rPr>
          <w:rFonts w:ascii="Times New Roman"/>
          <w:b w:val="false"/>
          <w:i w:val="false"/>
          <w:color w:val="000000"/>
          <w:sz w:val="28"/>
        </w:rPr>
        <w:t>
      8)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коммуналдық қызметтерді алудан бас тартпайды және шектемейді;</w:t>
      </w:r>
    </w:p>
    <w:bookmarkEnd w:id="89"/>
    <w:bookmarkStart w:name="z100" w:id="90"/>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90"/>
    <w:bookmarkStart w:name="z101" w:id="91"/>
    <w:p>
      <w:pPr>
        <w:spacing w:after="0"/>
        <w:ind w:left="0"/>
        <w:jc w:val="left"/>
      </w:pPr>
      <w:r>
        <w:rPr>
          <w:rFonts w:ascii="Times New Roman"/>
          <w:b/>
          <w:i w:val="false"/>
          <w:color w:val="000000"/>
        </w:rPr>
        <w:t xml:space="preserve"> 4 тарау. Көрсетілетін коммуналдық қызметтерді есептеу және төлеу тәртібі</w:t>
      </w:r>
    </w:p>
    <w:bookmarkEnd w:id="91"/>
    <w:bookmarkStart w:name="z102" w:id="92"/>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92"/>
    <w:bookmarkStart w:name="z103" w:id="93"/>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93"/>
    <w:bookmarkStart w:name="z104" w:id="94"/>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4"/>
    <w:bookmarkStart w:name="z105" w:id="95"/>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5"/>
    <w:bookmarkStart w:name="z106" w:id="96"/>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6"/>
    <w:bookmarkStart w:name="z107" w:id="97"/>
    <w:p>
      <w:pPr>
        <w:spacing w:after="0"/>
        <w:ind w:left="0"/>
        <w:jc w:val="both"/>
      </w:pPr>
      <w:r>
        <w:rPr>
          <w:rFonts w:ascii="Times New Roman"/>
          <w:b w:val="false"/>
          <w:i w:val="false"/>
          <w:color w:val="000000"/>
          <w:sz w:val="28"/>
        </w:rPr>
        <w:t>
      27. Кондоминиум объектісінің ортақ мүлкін күтіп-ұстау бойынша тұтынылатын электрмен жабдықтау, жылумен жабдықтау, сумен жабдықтау және су бұру бойынша тұтынылатын қызметтердің көлемі жалпы тұрғын үйді есепке алу аспаптарының белгілері негізінде, ал олар уақытша болмаған жағдайда – белгіленген тәртіппен уәкілетті орган белгілеген тәуліктік тұтыну нормалары мен тарифтерімен айқындалады.</w:t>
      </w:r>
    </w:p>
    <w:bookmarkEnd w:id="97"/>
    <w:bookmarkStart w:name="z108" w:id="98"/>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8"/>
    <w:bookmarkStart w:name="z109" w:id="99"/>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9"/>
    <w:bookmarkStart w:name="z110" w:id="100"/>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0"/>
    <w:bookmarkStart w:name="z111" w:id="101"/>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1"/>
    <w:bookmarkStart w:name="z112" w:id="102"/>
    <w:p>
      <w:pPr>
        <w:spacing w:after="0"/>
        <w:ind w:left="0"/>
        <w:jc w:val="left"/>
      </w:pPr>
      <w:r>
        <w:rPr>
          <w:rFonts w:ascii="Times New Roman"/>
          <w:b/>
          <w:i w:val="false"/>
          <w:color w:val="000000"/>
        </w:rPr>
        <w:t xml:space="preserve"> 5 тарау. Келіспеушіліктерді шешу тәртібі</w:t>
      </w:r>
    </w:p>
    <w:bookmarkEnd w:id="102"/>
    <w:bookmarkStart w:name="z113" w:id="103"/>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3"/>
    <w:bookmarkStart w:name="z114" w:id="104"/>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4"/>
    <w:bookmarkStart w:name="z115" w:id="10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5"/>
    <w:bookmarkStart w:name="z116" w:id="106"/>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6"/>
    <w:bookmarkStart w:name="z117" w:id="107"/>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7"/>
    <w:bookmarkStart w:name="z118" w:id="108"/>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жеткізудің басталған уақыты;</w:t>
      </w:r>
    </w:p>
    <w:bookmarkEnd w:id="108"/>
    <w:bookmarkStart w:name="z119" w:id="109"/>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9"/>
    <w:bookmarkStart w:name="z120" w:id="110"/>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10"/>
    <w:bookmarkStart w:name="z121" w:id="111"/>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1"/>
    <w:bookmarkStart w:name="z122" w:id="112"/>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2"/>
    <w:bookmarkStart w:name="z123" w:id="113"/>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3"/>
    <w:bookmarkStart w:name="z124" w:id="11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4"/>
    <w:bookmarkStart w:name="z125" w:id="115"/>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5"/>
    <w:bookmarkStart w:name="z126" w:id="116"/>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6"/>
    <w:bookmarkStart w:name="z127" w:id="117"/>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7"/>
    <w:bookmarkStart w:name="z128" w:id="11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8"/>
    <w:bookmarkStart w:name="z129" w:id="119"/>
    <w:p>
      <w:pPr>
        <w:spacing w:after="0"/>
        <w:ind w:left="0"/>
        <w:jc w:val="left"/>
      </w:pPr>
      <w:r>
        <w:rPr>
          <w:rFonts w:ascii="Times New Roman"/>
          <w:b/>
          <w:i w:val="false"/>
          <w:color w:val="000000"/>
        </w:rPr>
        <w:t xml:space="preserve"> 6 тарау. Қорытынды ережелер</w:t>
      </w:r>
    </w:p>
    <w:bookmarkEnd w:id="119"/>
    <w:bookmarkStart w:name="z130" w:id="120"/>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20"/>
    <w:bookmarkStart w:name="z131" w:id="12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