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44f2" w14:textId="a0c4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2021 жылғы 30 желтоқсандағы № 14/139 "2022-2024 жылдарға арналған Солтүстік Қазақстан облысы Есіл ауданы Волошинка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21 ақпандағы № 16/163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Солтүстік Қазақстан облысы Есіл ауданы Волошинка ауылдық округінің бюджетін бекіту туралы" Солтүстік Қазақстан облысы Есіл ауданы мәслихатының 2021 жылғы 30 желтоқсандағы № 14/139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жазылсан: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Солтүстік Қазақстан облысы Есіл ауданы Волошинка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23 935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19 562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24 273,6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338,6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Волошинка ауылдық округі бюджетінде шағындар қаржылық жылдың басында қалыптасқан бюджеттік қаражаттың бос қалдықтары есебінен 338,6 мың теңге сомада 4 - қосымшаға сәйкес қарастырылсын.";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4 -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Волошинка ауылдық округінің 2021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кредиттердң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акпандағы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4 -қосымша</w:t>
            </w:r>
          </w:p>
        </w:tc>
      </w:tr>
    </w:tbl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