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b0da" w14:textId="5acb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30 желтоқсандағы № 14/143 "2022-2024 жылдарға арналған Солтүстік Қазақстан облысы Есіл ауданы Корнеевка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21 ақпандағы № 16/167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Корнеевка ауылдық округінің бюджетін бекіту туралы" Солтүстік Қазақстан облысы Есіл ауданы мәслихатының 2021 жылғы 30 желтоқсандағы № 14/143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Корнеевка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- 34 291 мың теңге:</w:t>
      </w:r>
    </w:p>
    <w:bookmarkEnd w:id="3"/>
    <w:bookmarkStart w:name="z9" w:id="4"/>
    <w:p>
      <w:pPr>
        <w:spacing w:after="0"/>
        <w:ind w:left="0"/>
        <w:jc w:val="both"/>
      </w:pPr>
      <w:r>
        <w:rPr>
          <w:rFonts w:ascii="Times New Roman"/>
          <w:b w:val="false"/>
          <w:i w:val="false"/>
          <w:color w:val="000000"/>
          <w:sz w:val="28"/>
        </w:rPr>
        <w:t>
      салықтық түсімдер - 9 886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- 4 138 мың теңге;</w:t>
      </w:r>
    </w:p>
    <w:bookmarkEnd w:id="6"/>
    <w:bookmarkStart w:name="z12" w:id="7"/>
    <w:p>
      <w:pPr>
        <w:spacing w:after="0"/>
        <w:ind w:left="0"/>
        <w:jc w:val="both"/>
      </w:pPr>
      <w:r>
        <w:rPr>
          <w:rFonts w:ascii="Times New Roman"/>
          <w:b w:val="false"/>
          <w:i w:val="false"/>
          <w:color w:val="000000"/>
          <w:sz w:val="28"/>
        </w:rPr>
        <w:t>
      трансферттер түсімі - 20 267 мың теңге;</w:t>
      </w:r>
    </w:p>
    <w:bookmarkEnd w:id="7"/>
    <w:bookmarkStart w:name="z13" w:id="8"/>
    <w:p>
      <w:pPr>
        <w:spacing w:after="0"/>
        <w:ind w:left="0"/>
        <w:jc w:val="both"/>
      </w:pPr>
      <w:r>
        <w:rPr>
          <w:rFonts w:ascii="Times New Roman"/>
          <w:b w:val="false"/>
          <w:i w:val="false"/>
          <w:color w:val="000000"/>
          <w:sz w:val="28"/>
        </w:rPr>
        <w:t>
      2) шығындар - 38 962,2 мың теңге;</w:t>
      </w:r>
    </w:p>
    <w:bookmarkEnd w:id="8"/>
    <w:bookmarkStart w:name="z14" w:id="9"/>
    <w:p>
      <w:pPr>
        <w:spacing w:after="0"/>
        <w:ind w:left="0"/>
        <w:jc w:val="both"/>
      </w:pPr>
      <w:r>
        <w:rPr>
          <w:rFonts w:ascii="Times New Roman"/>
          <w:b w:val="false"/>
          <w:i w:val="false"/>
          <w:color w:val="000000"/>
          <w:sz w:val="28"/>
        </w:rPr>
        <w:t>
      3) таза бюджеттік несиелеу - 0 мың теңге:</w:t>
      </w:r>
    </w:p>
    <w:bookmarkEnd w:id="9"/>
    <w:bookmarkStart w:name="z15" w:id="10"/>
    <w:p>
      <w:pPr>
        <w:spacing w:after="0"/>
        <w:ind w:left="0"/>
        <w:jc w:val="both"/>
      </w:pPr>
      <w:r>
        <w:rPr>
          <w:rFonts w:ascii="Times New Roman"/>
          <w:b w:val="false"/>
          <w:i w:val="false"/>
          <w:color w:val="000000"/>
          <w:sz w:val="28"/>
        </w:rPr>
        <w:t>
      бюджеттік несиелер - 0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- 4 671,2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- 4 671,2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- 4 671,2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"1-1. Корнеевка ауылдық округі бюджетінде шағындар қаржылық жылдың басында қалыптасқан бюджеттік қаражаттың бос қалдықтары есебінен 4 671,2 мың теңге сомада 4 -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жасылсын:</w:t>
      </w:r>
    </w:p>
    <w:bookmarkStart w:name="z28" w:id="21"/>
    <w:p>
      <w:pPr>
        <w:spacing w:after="0"/>
        <w:ind w:left="0"/>
        <w:jc w:val="both"/>
      </w:pPr>
      <w:r>
        <w:rPr>
          <w:rFonts w:ascii="Times New Roman"/>
          <w:b w:val="false"/>
          <w:i w:val="false"/>
          <w:color w:val="000000"/>
          <w:sz w:val="28"/>
        </w:rPr>
        <w:t xml:space="preserve">
      "5. 2022 жылға арналған Солтүстік Қазақстан облысы Есіл ауданы Корнеевка ауылдық округінің бюджетінде аудандық бюджеттен берілген нысаналы ағымдағы трансферттер көлемі қарастырылсын, соның ішінде: </w:t>
      </w:r>
    </w:p>
    <w:bookmarkEnd w:id="21"/>
    <w:bookmarkStart w:name="z29" w:id="22"/>
    <w:p>
      <w:pPr>
        <w:spacing w:after="0"/>
        <w:ind w:left="0"/>
        <w:jc w:val="both"/>
      </w:pPr>
      <w:r>
        <w:rPr>
          <w:rFonts w:ascii="Times New Roman"/>
          <w:b w:val="false"/>
          <w:i w:val="false"/>
          <w:color w:val="000000"/>
          <w:sz w:val="28"/>
        </w:rPr>
        <w:t>
      елді мекендердегі көшелерді жарықтандыруға арналған;</w:t>
      </w:r>
    </w:p>
    <w:bookmarkEnd w:id="22"/>
    <w:bookmarkStart w:name="z30" w:id="23"/>
    <w:p>
      <w:pPr>
        <w:spacing w:after="0"/>
        <w:ind w:left="0"/>
        <w:jc w:val="both"/>
      </w:pPr>
      <w:r>
        <w:rPr>
          <w:rFonts w:ascii="Times New Roman"/>
          <w:b w:val="false"/>
          <w:i w:val="false"/>
          <w:color w:val="000000"/>
          <w:sz w:val="28"/>
        </w:rPr>
        <w:t>
      елді мекендердің санитариясын қамтамасыз ету;</w:t>
      </w:r>
    </w:p>
    <w:bookmarkEnd w:id="23"/>
    <w:bookmarkStart w:name="z31" w:id="24"/>
    <w:p>
      <w:pPr>
        <w:spacing w:after="0"/>
        <w:ind w:left="0"/>
        <w:jc w:val="both"/>
      </w:pPr>
      <w:r>
        <w:rPr>
          <w:rFonts w:ascii="Times New Roman"/>
          <w:b w:val="false"/>
          <w:i w:val="false"/>
          <w:color w:val="000000"/>
          <w:sz w:val="28"/>
        </w:rPr>
        <w:t>
      қосымша ақшалай ынталандыру төлемдері үшін.</w:t>
      </w:r>
    </w:p>
    <w:bookmarkEnd w:id="24"/>
    <w:bookmarkStart w:name="z32" w:id="25"/>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 Корнеевка ауылдық округінің бюджетін бекіту туралы" Есіл ауданы мәслихатының шешімін жүзеге асыру туралы" Солтүстік Қазақстан облысы Есіл ауданының Корнеевка ауылдық округі әкімінің шешімімен айқындалады.";</w:t>
      </w:r>
    </w:p>
    <w:bookmarkEnd w:id="25"/>
    <w:bookmarkStart w:name="z33"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мазмұндалсын;</w:t>
      </w:r>
    </w:p>
    <w:bookmarkEnd w:id="26"/>
    <w:bookmarkStart w:name="z34" w:id="27"/>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 қосымшаға</w:t>
      </w:r>
      <w:r>
        <w:rPr>
          <w:rFonts w:ascii="Times New Roman"/>
          <w:b w:val="false"/>
          <w:i w:val="false"/>
          <w:color w:val="000000"/>
          <w:sz w:val="28"/>
        </w:rPr>
        <w:t xml:space="preserve"> сәйкес </w:t>
      </w:r>
      <w:r>
        <w:rPr>
          <w:rFonts w:ascii="Times New Roman"/>
          <w:b w:val="false"/>
          <w:i w:val="false"/>
          <w:color w:val="000000"/>
          <w:sz w:val="28"/>
        </w:rPr>
        <w:t>4 - қосымшамен</w:t>
      </w:r>
      <w:r>
        <w:rPr>
          <w:rFonts w:ascii="Times New Roman"/>
          <w:b w:val="false"/>
          <w:i w:val="false"/>
          <w:color w:val="000000"/>
          <w:sz w:val="28"/>
        </w:rPr>
        <w:t xml:space="preserve"> толықтырылсын.</w:t>
      </w:r>
    </w:p>
    <w:bookmarkEnd w:id="27"/>
    <w:bookmarkStart w:name="z35" w:id="2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7" w:id="29"/>
    <w:p>
      <w:pPr>
        <w:spacing w:after="0"/>
        <w:ind w:left="0"/>
        <w:jc w:val="left"/>
      </w:pPr>
      <w:r>
        <w:rPr>
          <w:rFonts w:ascii="Times New Roman"/>
          <w:b/>
          <w:i w:val="false"/>
          <w:color w:val="000000"/>
        </w:rPr>
        <w:t xml:space="preserve"> Солтүстік Қазақстан облысы Есіл ауданы Корнеевка ауылдық округінің 2022 жылға арналған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активдерді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20 267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5 171,2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маңыздағы қалаларда, ауылдарда, кентттерде, ауылдық округтерде автомобиль жолдарының қызмет етуін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- 4 671,2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1" w:id="33"/>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маңыздағы қалаларда, ауылдарда, кентттерде, ауылдық округтерде автомобиль жолдарының қызмет етуін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