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2c7b" w14:textId="4cc2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30 желтоқсандағы № 14/147 "2022-2024 жылдарға арналған Солтүстік Қазақстан облысы Есіл ауданы Спасовка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21 ақпандағы № 16/171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Солтүстік Қазақстан облысы Есіл ауданы Спасовка ауылдық округінің бюджетін бекіту туралы" Солтүстік Қазақстан облысы Есіл ауданы мәслихатының 2021 жылғы 30 желтоқсандағы № 14/147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Солтүстік Қазақстан облысы Есіл ауданы Спасовка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24 171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22 778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24 428,4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- 257,4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- 257,4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Спасовка ауылдық округі бюджетінде шағындар қаржылық жылдың басында қалыптасқан бюджеттік қаражаттың бос қалдықтары есебінен 257,4 мың теңге сомада 4 - қосымшаға сәйкес қарастырылсын.";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Спасовка ауылдық округінің 2022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 әкімінің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