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dac6" w14:textId="cb5d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Бұлақ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17/189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Бұлақ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29/174 (нормативтік құқықтық актілерді мемлекеттік тіркеу тізілімінде № 2722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Солтүстік Қазақстан облысы Есіл ауданы Бұлақ ауылдық округінің жергілікті қоғамдастығының бөлек жиындарын өткізу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w:t>
      </w:r>
      <w:r>
        <w:rPr>
          <w:rFonts w:ascii="Times New Roman"/>
          <w:b w:val="false"/>
          <w:i w:val="false"/>
          <w:color w:val="000000"/>
          <w:sz w:val="28"/>
        </w:rPr>
        <w:t xml:space="preserve"> аталған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"Солтүстік Қазақстан облысы Есіл ауданы мәслихатының аппараты" коммуналдық мемлекеттік мекемесі осы шешімді жариялау үшін "Есіл таңы" және "Ишим" аудандық газеттеріне жіберуді қамтамасыз етсін.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17/189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6"/>
    <w:p>
      <w:pPr>
        <w:spacing w:after="0"/>
        <w:ind w:left="0"/>
        <w:jc w:val="left"/>
      </w:pPr>
      <w:r>
        <w:rPr>
          <w:rFonts w:ascii="Times New Roman"/>
          <w:b/>
          <w:i w:val="false"/>
          <w:color w:val="000000"/>
        </w:rPr>
        <w:t xml:space="preserve"> Солтүстік Қазақстан облысы Есіл ауданы Бұлақ ауылдық округінің жергілікті қоғамдастығының бөлек жиындарын өткізу қағидалары</w:t>
      </w:r>
    </w:p>
    <w:bookmarkEnd w:id="6"/>
    <w:bookmarkStart w:name="z22" w:id="7"/>
    <w:p>
      <w:pPr>
        <w:spacing w:after="0"/>
        <w:ind w:left="0"/>
        <w:jc w:val="left"/>
      </w:pPr>
      <w:r>
        <w:rPr>
          <w:rFonts w:ascii="Times New Roman"/>
          <w:b/>
          <w:i w:val="false"/>
          <w:color w:val="000000"/>
        </w:rPr>
        <w:t xml:space="preserve"> 1-тарау. Жалпы ережелер</w:t>
      </w:r>
    </w:p>
    <w:bookmarkEnd w:id="7"/>
    <w:bookmarkStart w:name="z23" w:id="8"/>
    <w:p>
      <w:pPr>
        <w:spacing w:after="0"/>
        <w:ind w:left="0"/>
        <w:jc w:val="both"/>
      </w:pPr>
      <w:r>
        <w:rPr>
          <w:rFonts w:ascii="Times New Roman"/>
          <w:b w:val="false"/>
          <w:i w:val="false"/>
          <w:color w:val="000000"/>
          <w:sz w:val="28"/>
        </w:rPr>
        <w:t>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Үкіметінің 2013 жылғы 18 қазандағы № 1106 қаулысына сәйкес әзірленді және Солтүстік Қазақстан облысы Есіл ауданы Бұлақ ауылдық округі аумағында ауыл тұрғындарының жергілікті қоғамдастықтарының бөлек жиындарын өткізу тәртібін белгілейді.</w:t>
      </w:r>
    </w:p>
    <w:bookmarkEnd w:id="8"/>
    <w:bookmarkStart w:name="z24" w:id="9"/>
    <w:p>
      <w:pPr>
        <w:spacing w:after="0"/>
        <w:ind w:left="0"/>
        <w:jc w:val="both"/>
      </w:pPr>
      <w:r>
        <w:rPr>
          <w:rFonts w:ascii="Times New Roman"/>
          <w:b w:val="false"/>
          <w:i w:val="false"/>
          <w:color w:val="000000"/>
          <w:sz w:val="28"/>
        </w:rPr>
        <w:t>
      2. Осы Қағидаларда қолданылатын негізгі ұғымдар:</w:t>
      </w:r>
    </w:p>
    <w:bookmarkEnd w:id="9"/>
    <w:bookmarkStart w:name="z25"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6" w:id="11"/>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7" w:id="12"/>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2"/>
    <w:bookmarkStart w:name="z28"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3"/>
    <w:bookmarkStart w:name="z29"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өкілдер сайланады.</w:t>
      </w:r>
    </w:p>
    <w:bookmarkEnd w:id="14"/>
    <w:bookmarkStart w:name="z30" w:id="15"/>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Есіл ауданы Бұлақ ауылдық округінің әкімі шақырып, ұйымдастырады.</w:t>
      </w:r>
    </w:p>
    <w:bookmarkEnd w:id="15"/>
    <w:bookmarkStart w:name="z31" w:id="16"/>
    <w:p>
      <w:pPr>
        <w:spacing w:after="0"/>
        <w:ind w:left="0"/>
        <w:jc w:val="both"/>
      </w:pPr>
      <w:r>
        <w:rPr>
          <w:rFonts w:ascii="Times New Roman"/>
          <w:b w:val="false"/>
          <w:i w:val="false"/>
          <w:color w:val="000000"/>
          <w:sz w:val="28"/>
        </w:rPr>
        <w:t>
      6. Солтүстік Қазақстан облысы Есіл ауданы Бұлақ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мобильді месенджерлер, ақпараттық стендтерге хабарландыруларды орналастыру жолы арқылы ол өткізілетін күнге дейін күнтізбелік он күннен кешіктірмей хабардар етеді.</w:t>
      </w:r>
    </w:p>
    <w:bookmarkEnd w:id="16"/>
    <w:bookmarkStart w:name="z32" w:id="17"/>
    <w:p>
      <w:pPr>
        <w:spacing w:after="0"/>
        <w:ind w:left="0"/>
        <w:jc w:val="both"/>
      </w:pPr>
      <w:r>
        <w:rPr>
          <w:rFonts w:ascii="Times New Roman"/>
          <w:b w:val="false"/>
          <w:i w:val="false"/>
          <w:color w:val="000000"/>
          <w:sz w:val="28"/>
        </w:rPr>
        <w:t>
      7. Ауыл ішіндегі жергілікті қоғамдастықтың бөлек жиынын Солтүстік Қазақстан облысы Есіл ауданы Бұлақ ауылдық округі әкімінің ұйымдастыруымен өткізеді.</w:t>
      </w:r>
    </w:p>
    <w:bookmarkEnd w:id="17"/>
    <w:bookmarkStart w:name="z33" w:id="18"/>
    <w:p>
      <w:pPr>
        <w:spacing w:after="0"/>
        <w:ind w:left="0"/>
        <w:jc w:val="both"/>
      </w:pPr>
      <w:r>
        <w:rPr>
          <w:rFonts w:ascii="Times New Roman"/>
          <w:b w:val="false"/>
          <w:i w:val="false"/>
          <w:color w:val="000000"/>
          <w:sz w:val="28"/>
        </w:rPr>
        <w:t>
      8. Жергілікті қоғамдастықтың бөлек жиынының ашылуы алдында кәмелетке толмаған адамдардан, сот әрекетке қабілетсіз деп таныған адамдардан, сондай-ақ сот үкімі бойынша бас бостандығынан айыру орындарындағы адамдардан басқа, тиісті ауылдың, оған қатысуға құқығы бар көшенің қатысып отырған тұрғындарын тіркеу жүргізіледі.</w:t>
      </w:r>
    </w:p>
    <w:bookmarkEnd w:id="18"/>
    <w:bookmarkStart w:name="z34" w:id="19"/>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9"/>
    <w:bookmarkStart w:name="z35" w:id="20"/>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Бұлақ ауылдық округінің әкімі немесе ол уәкілеттік берген адам ашады.</w:t>
      </w:r>
    </w:p>
    <w:bookmarkEnd w:id="20"/>
    <w:bookmarkStart w:name="z36" w:id="21"/>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Бұлақ ауылдық округінің әкімі немесе ол уәкілеттік берген адам болып табылады.</w:t>
      </w:r>
    </w:p>
    <w:bookmarkEnd w:id="21"/>
    <w:bookmarkStart w:name="z37" w:id="22"/>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2"/>
    <w:bookmarkStart w:name="z38" w:id="23"/>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3"/>
    <w:bookmarkStart w:name="z39" w:id="24"/>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4"/>
    <w:bookmarkStart w:name="z40"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үш күнтізбелік күн ішінде қол қояды және Солтүстік Қазақстан облысы Есіл ауданы Бұлақ ауылдық округі әкімінің аппаратына беріледі.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17/189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1" w:id="26"/>
    <w:p>
      <w:pPr>
        <w:spacing w:after="0"/>
        <w:ind w:left="0"/>
        <w:jc w:val="left"/>
      </w:pPr>
      <w:r>
        <w:rPr>
          <w:rFonts w:ascii="Times New Roman"/>
          <w:b/>
          <w:i w:val="false"/>
          <w:color w:val="000000"/>
        </w:rPr>
        <w:t xml:space="preserve"> Солтүстік Қазақстан облысы Есіл ауданының Бұлақ ауылдық округінің жергілікті қоғамдастық жиынына қатысу үшін ауылдар мен көшелер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(адамдардың) саны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