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deba" w14:textId="1ffd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Спасовка ауылдық округінің жергілікті қоғамдастығының бөлек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29/184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17/199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Спасовка ауылдық округінің жергілікті қоғамдастығының бөлек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29/184 (нормативтік құқықтық актілерді мемлекеттік тіркеу тізілімінде № 2732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Есіл ауданы Спасовка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Есіл ауданы Спасовка ауылдық округінің жергілікті қоғамдастығыың бөлек жиындарын өткізу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w:t>
      </w:r>
      <w:r>
        <w:rPr>
          <w:rFonts w:ascii="Times New Roman"/>
          <w:b w:val="false"/>
          <w:i w:val="false"/>
          <w:color w:val="000000"/>
          <w:sz w:val="28"/>
        </w:rPr>
        <w:t xml:space="preserve"> аталған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17/199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7"/>
    <w:p>
      <w:pPr>
        <w:spacing w:after="0"/>
        <w:ind w:left="0"/>
        <w:jc w:val="left"/>
      </w:pPr>
      <w:r>
        <w:rPr>
          <w:rFonts w:ascii="Times New Roman"/>
          <w:b/>
          <w:i w:val="false"/>
          <w:color w:val="000000"/>
        </w:rPr>
        <w:t xml:space="preserve"> Солтүстік Қазақстан облысы Есіл ауданы Спасовка ауылдық округінің жергілікті қоғамдастығының бөлек жиындарын өткізу қағидалары</w:t>
      </w:r>
    </w:p>
    <w:bookmarkEnd w:id="7"/>
    <w:bookmarkStart w:name="z23" w:id="8"/>
    <w:p>
      <w:pPr>
        <w:spacing w:after="0"/>
        <w:ind w:left="0"/>
        <w:jc w:val="left"/>
      </w:pPr>
      <w:r>
        <w:rPr>
          <w:rFonts w:ascii="Times New Roman"/>
          <w:b/>
          <w:i w:val="false"/>
          <w:color w:val="000000"/>
        </w:rPr>
        <w:t xml:space="preserve"> 1-тарау. Жалпы ережелер</w:t>
      </w:r>
    </w:p>
    <w:bookmarkEnd w:id="8"/>
    <w:bookmarkStart w:name="z24" w:id="9"/>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Есіл ауданы Спасовка ауылдық округі аумағында ауыл тұрғындарының жергілікті қоғамдастықтарының бөлек жиындарын өткізу тәртібін белгілейді.</w:t>
      </w:r>
    </w:p>
    <w:bookmarkEnd w:id="9"/>
    <w:bookmarkStart w:name="z25"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6" w:id="11"/>
    <w:p>
      <w:pPr>
        <w:spacing w:after="0"/>
        <w:ind w:left="0"/>
        <w:jc w:val="both"/>
      </w:pPr>
      <w:r>
        <w:rPr>
          <w:rFonts w:ascii="Times New Roman"/>
          <w:b w:val="false"/>
          <w:i w:val="false"/>
          <w:color w:val="000000"/>
          <w:sz w:val="28"/>
        </w:rPr>
        <w:t>
      1) жергілікті қоғамдастық – Солтүстік Қазақстан облысы Есіл ауданы Волошинка ауылдық округінің аумағында тұратын тұрғындардың (жергілікті қоғамдастық мүшелерінің) жиынтығы;</w:t>
      </w:r>
    </w:p>
    <w:bookmarkEnd w:id="11"/>
    <w:bookmarkStart w:name="z27"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8"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29"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0"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5"/>
    <w:bookmarkStart w:name="z31" w:id="16"/>
    <w:p>
      <w:pPr>
        <w:spacing w:after="0"/>
        <w:ind w:left="0"/>
        <w:jc w:val="both"/>
      </w:pPr>
      <w:r>
        <w:rPr>
          <w:rFonts w:ascii="Times New Roman"/>
          <w:b w:val="false"/>
          <w:i w:val="false"/>
          <w:color w:val="000000"/>
          <w:sz w:val="28"/>
        </w:rPr>
        <w:t>
      5. Жергілікті қоғамдастықтың бөлек жиындарын Солтүстік Қазақстан облысы Есіл ауданы Спасовка ауылдық округінің әкімі шақырады және ұйымдастырады.</w:t>
      </w:r>
    </w:p>
    <w:bookmarkEnd w:id="16"/>
    <w:bookmarkStart w:name="z32" w:id="17"/>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Спасовка ауылдық округінің әкімі жергілікті қоғамдастық халқын ол өткізілетін күнге дейін күнтізбелік он күннен кешіктірмей бұқаралық ақпарат құралдары, әлеуметтік желілерде, ақпараттық стендтерде хабарландыруларды орналастыру арқылы хабардар етеді.</w:t>
      </w:r>
    </w:p>
    <w:bookmarkEnd w:id="17"/>
    <w:bookmarkStart w:name="z33" w:id="18"/>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Спасовка ауылдық округінің әкімі ұйымдастырады.</w:t>
      </w:r>
    </w:p>
    <w:bookmarkEnd w:id="18"/>
    <w:bookmarkStart w:name="z34" w:id="19"/>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көшелердің тұрғындарын тіркеу жүргізіледі.</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20"/>
    <w:bookmarkStart w:name="z36"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Спасовка ауылдық округінің әкімі немесе ол уәкілеттік берген адам ашады.</w:t>
      </w:r>
    </w:p>
    <w:bookmarkEnd w:id="21"/>
    <w:bookmarkStart w:name="z37" w:id="22"/>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Спасовка ауылдық округінің әкімі немесе ол уәкілеттік берген адам болып табылады.</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3"/>
    <w:bookmarkStart w:name="z39" w:id="24"/>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4"/>
    <w:bookmarkStart w:name="z40" w:id="25"/>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5"/>
    <w:bookmarkStart w:name="z41"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Спасовка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17/199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2" w:id="27"/>
    <w:p>
      <w:pPr>
        <w:spacing w:after="0"/>
        <w:ind w:left="0"/>
        <w:jc w:val="left"/>
      </w:pPr>
      <w:r>
        <w:rPr>
          <w:rFonts w:ascii="Times New Roman"/>
          <w:b/>
          <w:i w:val="false"/>
          <w:color w:val="000000"/>
        </w:rPr>
        <w:t xml:space="preserve"> Солтүстік Қазақстан облысы Есіл ауданы Спасовка ауылдық округінің жергілікті қоғамдастығының жиынына қатысу үшін ауылдар, көшелер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1.</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
</w:t>
            </w:r>
            <w:r>
              <w:rPr>
                <w:rFonts w:ascii="Times New Roman"/>
                <w:b w:val="false"/>
                <w:i w:val="false"/>
                <w:color w:val="000000"/>
                <w:sz w:val="20"/>
              </w:rPr>
              <w:t>1.2.</w:t>
            </w:r>
          </w:p>
          <w:p>
            <w:pPr>
              <w:spacing w:after="20"/>
              <w:ind w:left="20"/>
              <w:jc w:val="both"/>
            </w:pP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
</w:t>
            </w:r>
            <w:r>
              <w:rPr>
                <w:rFonts w:ascii="Times New Roman"/>
                <w:b w:val="false"/>
                <w:i w:val="false"/>
                <w:color w:val="000000"/>
                <w:sz w:val="20"/>
              </w:rPr>
              <w:t>1.4.</w:t>
            </w:r>
          </w:p>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Спасовка ауылының тұрғындары үшін:</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Новая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Интернациональная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Братьев Ткач көшесі</w:t>
            </w:r>
          </w:p>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1</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1"/>
          <w:p>
            <w:pPr>
              <w:spacing w:after="20"/>
              <w:ind w:left="20"/>
              <w:jc w:val="both"/>
            </w:pPr>
            <w:r>
              <w:rPr>
                <w:rFonts w:ascii="Times New Roman"/>
                <w:b w:val="false"/>
                <w:i w:val="false"/>
                <w:color w:val="000000"/>
                <w:sz w:val="20"/>
              </w:rPr>
              <w:t>
2.</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2"/>
          <w:p>
            <w:pPr>
              <w:spacing w:after="20"/>
              <w:ind w:left="20"/>
              <w:jc w:val="both"/>
            </w:pPr>
            <w:r>
              <w:rPr>
                <w:rFonts w:ascii="Times New Roman"/>
                <w:b w:val="false"/>
                <w:i w:val="false"/>
                <w:color w:val="000000"/>
                <w:sz w:val="20"/>
              </w:rPr>
              <w:t>
Тауағаш ауылының тұрғындары үшін:</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Жаңа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 көшесі</w:t>
            </w:r>
          </w:p>
          <w:p>
            <w:pPr>
              <w:spacing w:after="20"/>
              <w:ind w:left="20"/>
              <w:jc w:val="both"/>
            </w:pPr>
            <w:r>
              <w:rPr>
                <w:rFonts w:ascii="Times New Roman"/>
                <w:b w:val="false"/>
                <w:i w:val="false"/>
                <w:color w:val="000000"/>
                <w:sz w:val="20"/>
              </w:rPr>
              <w:t>
Мектеп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3"/>
          <w:p>
            <w:pPr>
              <w:spacing w:after="20"/>
              <w:ind w:left="20"/>
              <w:jc w:val="both"/>
            </w:pPr>
            <w:r>
              <w:rPr>
                <w:rFonts w:ascii="Times New Roman"/>
                <w:b w:val="false"/>
                <w:i w:val="false"/>
                <w:color w:val="000000"/>
                <w:sz w:val="20"/>
              </w:rPr>
              <w:t>
3</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