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908b" w14:textId="a509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Ясновка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2022 жылғы 17 наурыздағы № 17/202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Күші жойылды - Солтүстік Қазақстан облысы Есіл ауданы мәслихатының 19.09.2023 </w:t>
      </w:r>
      <w:r>
        <w:rPr>
          <w:rFonts w:ascii="Times New Roman"/>
          <w:b w:val="false"/>
          <w:i w:val="false"/>
          <w:color w:val="000000"/>
          <w:sz w:val="28"/>
        </w:rPr>
        <w:t>№ 8-94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Ясновка ауылдық округінің бөлек жергілікті қоғамдастығының бөлек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Есіл ауданы мәслихатының 2014 жылғы 27 наурыздағы № 29/187 (нормативтік құқықтық актілерді мемлекеттік тіркеу тізілімінде № 2729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аталған шешіммен бекітілген Солтүстік Қазақстан облысы Есіл ауданы Ясновка ауылдық округінің жергілікті қоғамдастығының бөлек жиындарын өткізу қағидалары осы шешімнің 1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осы шешімнің қосымшасы аталған шешімнің 2 қосымшасына сәйкес жаңа редакцияда жазылсын.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 202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5"/>
    <w:p>
      <w:pPr>
        <w:spacing w:after="0"/>
        <w:ind w:left="0"/>
        <w:jc w:val="left"/>
      </w:pPr>
      <w:r>
        <w:rPr>
          <w:rFonts w:ascii="Times New Roman"/>
          <w:b/>
          <w:i w:val="false"/>
          <w:color w:val="000000"/>
        </w:rPr>
        <w:t xml:space="preserve"> Солтүстік-Қазақстан облысы Есіл ауданы Ясновка ауылдық округінің жергілікті қоғамдастығының бөлек жиындарын өткізу қағидалары</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Есіл ауданы Ясновка ауылдық округі аумағында ауыл тұрғындарының жергілікті қоғамдастықтарының бөлек жиындарын өткізу тәртібін белгілейді.</w:t>
      </w:r>
    </w:p>
    <w:bookmarkEnd w:id="7"/>
    <w:bookmarkStart w:name="z23" w:id="8"/>
    <w:p>
      <w:pPr>
        <w:spacing w:after="0"/>
        <w:ind w:left="0"/>
        <w:jc w:val="both"/>
      </w:pPr>
      <w:r>
        <w:rPr>
          <w:rFonts w:ascii="Times New Roman"/>
          <w:b w:val="false"/>
          <w:i w:val="false"/>
          <w:color w:val="000000"/>
          <w:sz w:val="28"/>
        </w:rPr>
        <w:t>
      2. Осы Қағидаларда қолданылатын негізгі ұғымдар:</w:t>
      </w:r>
    </w:p>
    <w:bookmarkEnd w:id="8"/>
    <w:bookmarkStart w:name="z24"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5" w:id="10"/>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6" w:id="11"/>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1"/>
    <w:bookmarkStart w:name="z27"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2"/>
    <w:bookmarkStart w:name="z28"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өкілдер сайланады.</w:t>
      </w:r>
    </w:p>
    <w:bookmarkEnd w:id="13"/>
    <w:bookmarkStart w:name="z29" w:id="14"/>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Есіл ауданы Ясновка ауылдық округінің әкімі шақырып, ұйымдастырады.</w:t>
      </w:r>
    </w:p>
    <w:bookmarkEnd w:id="14"/>
    <w:bookmarkStart w:name="z30"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Солтүстік Қазақстан облысы Есіл ауданы Ясновка ауылдық округінің әкімі жергілікті қоғамдастық халқын ол өткізілетін күнге дейін күнтізбелік он күннен кешіктірмей бұқаралық ақпарат құралдары арқылы, ақпараттық стендтерде хабарландыруларды орналастыру және әлеуметтік желілерде "Facebook", "WhatsApp" тарату арқылы хабардар етеді.</w:t>
      </w:r>
    </w:p>
    <w:bookmarkEnd w:id="15"/>
    <w:bookmarkStart w:name="z31" w:id="16"/>
    <w:p>
      <w:pPr>
        <w:spacing w:after="0"/>
        <w:ind w:left="0"/>
        <w:jc w:val="both"/>
      </w:pPr>
      <w:r>
        <w:rPr>
          <w:rFonts w:ascii="Times New Roman"/>
          <w:b w:val="false"/>
          <w:i w:val="false"/>
          <w:color w:val="000000"/>
          <w:sz w:val="28"/>
        </w:rPr>
        <w:t>
      7. Ауыл ішіндегі жергілікті қоғамдастықтың бөлек жиынын Солтүстік Қазақстан облысы Есіл ауданы Ясновка ауылдық округі әкімінің ұйымдастыруымен өткізеді.</w:t>
      </w:r>
    </w:p>
    <w:bookmarkEnd w:id="16"/>
    <w:bookmarkStart w:name="z32" w:id="17"/>
    <w:p>
      <w:pPr>
        <w:spacing w:after="0"/>
        <w:ind w:left="0"/>
        <w:jc w:val="both"/>
      </w:pPr>
      <w:r>
        <w:rPr>
          <w:rFonts w:ascii="Times New Roman"/>
          <w:b w:val="false"/>
          <w:i w:val="false"/>
          <w:color w:val="000000"/>
          <w:sz w:val="28"/>
        </w:rPr>
        <w:t>
      8. Жергілікті қоғамдастықтың бөлек жиынының ашылуы алдында кәмелетке толмаған адамдардан, сот әрекетке қабілетсіз деп таныған адамдардан, сондай-ақ сот үкімі бойынша бас бостандығынан айыру орындарындағы адамдардан басқа, тиісті ауылдың, оған қатысуға құқығы бар көшенің қатысып отырған тұрғындарын тіркеу жүргізіледі.</w:t>
      </w:r>
    </w:p>
    <w:bookmarkEnd w:id="17"/>
    <w:bookmarkStart w:name="z33"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8"/>
    <w:bookmarkStart w:name="z34" w:id="19"/>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Ясновка ауылдық округінің әкімі немесе ол уәкілеттік берген адам ашады.</w:t>
      </w:r>
    </w:p>
    <w:bookmarkEnd w:id="19"/>
    <w:bookmarkStart w:name="z35" w:id="20"/>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Ясновка ауылдық округінің әкімі немесе ол уәкілеттік берген адам болып табылады.</w:t>
      </w:r>
    </w:p>
    <w:bookmarkEnd w:id="20"/>
    <w:bookmarkStart w:name="z36" w:id="21"/>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1"/>
    <w:bookmarkStart w:name="z37" w:id="22"/>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2"/>
    <w:bookmarkStart w:name="z38" w:id="23"/>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3"/>
    <w:bookmarkStart w:name="z39"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үш күнтізбелік күн ішінде қол қояды және Солтүстік Қазақстан облысы Есіл ауданы Ясновка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17/202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0" w:id="25"/>
    <w:p>
      <w:pPr>
        <w:spacing w:after="0"/>
        <w:ind w:left="0"/>
        <w:jc w:val="left"/>
      </w:pPr>
      <w:r>
        <w:rPr>
          <w:rFonts w:ascii="Times New Roman"/>
          <w:b/>
          <w:i w:val="false"/>
          <w:color w:val="000000"/>
        </w:rPr>
        <w:t xml:space="preserve"> Солтүстік Қазақстан облысы Есіл ауданы Ясновка ауылдық округінің жергілікті қоғамдастық жиынына қатысу үшін ауылдар көшелерінің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 көшелерінің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ауданының Ясновка ауылдық округінің ауылдары көшелерінің тұрғындары өкілдерінің (адамдардың)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ауылының тұрғындары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Стрельниковка ауылының тұрғындары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Ниженская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