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8359" w14:textId="57d8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мәслихатыының 2021 жылғы 30 желтоқсандағы № 14/149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30 мамырдағы № 19/233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2021 жылғы 30 желтоқсандағы № 14/149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Явленка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- 106 592,5 мың теңге:</w:t>
      </w:r>
    </w:p>
    <w:bookmarkEnd w:id="3"/>
    <w:bookmarkStart w:name="z9" w:id="4"/>
    <w:p>
      <w:pPr>
        <w:spacing w:after="0"/>
        <w:ind w:left="0"/>
        <w:jc w:val="both"/>
      </w:pPr>
      <w:r>
        <w:rPr>
          <w:rFonts w:ascii="Times New Roman"/>
          <w:b w:val="false"/>
          <w:i w:val="false"/>
          <w:color w:val="000000"/>
          <w:sz w:val="28"/>
        </w:rPr>
        <w:t>
      салықтық түсімдер - 17 000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- 30 945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- 58 647,5 мың теңге;</w:t>
      </w:r>
    </w:p>
    <w:bookmarkEnd w:id="7"/>
    <w:bookmarkStart w:name="z13" w:id="8"/>
    <w:p>
      <w:pPr>
        <w:spacing w:after="0"/>
        <w:ind w:left="0"/>
        <w:jc w:val="both"/>
      </w:pPr>
      <w:r>
        <w:rPr>
          <w:rFonts w:ascii="Times New Roman"/>
          <w:b w:val="false"/>
          <w:i w:val="false"/>
          <w:color w:val="000000"/>
          <w:sz w:val="28"/>
        </w:rPr>
        <w:t>
      2) шығындар - 107 774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сальдо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- 1 181,5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- 1 181,5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- 1 181,5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"5. 2022 жылға арналған Солтүстік Қазақстан облысы Есіл ауданы Явленка ауылдық округінің бюджетінде аудандық бюджеттен берілген нысаналы ағымдағы трансферттер көлемі қарастырылсын, соның ішінде:</w:t>
      </w:r>
    </w:p>
    <w:bookmarkEnd w:id="20"/>
    <w:bookmarkStart w:name="z27" w:id="21"/>
    <w:p>
      <w:pPr>
        <w:spacing w:after="0"/>
        <w:ind w:left="0"/>
        <w:jc w:val="both"/>
      </w:pPr>
      <w:r>
        <w:rPr>
          <w:rFonts w:ascii="Times New Roman"/>
          <w:b w:val="false"/>
          <w:i w:val="false"/>
          <w:color w:val="000000"/>
          <w:sz w:val="28"/>
        </w:rPr>
        <w:t>
      Явленка ауылын абаттандыруға;</w:t>
      </w:r>
    </w:p>
    <w:bookmarkEnd w:id="21"/>
    <w:bookmarkStart w:name="z28" w:id="22"/>
    <w:p>
      <w:pPr>
        <w:spacing w:after="0"/>
        <w:ind w:left="0"/>
        <w:jc w:val="both"/>
      </w:pPr>
      <w:r>
        <w:rPr>
          <w:rFonts w:ascii="Times New Roman"/>
          <w:b w:val="false"/>
          <w:i w:val="false"/>
          <w:color w:val="000000"/>
          <w:sz w:val="28"/>
        </w:rPr>
        <w:t>
      жолдарды ағымдағы жылы күтіп ұстауға;</w:t>
      </w:r>
    </w:p>
    <w:bookmarkEnd w:id="22"/>
    <w:bookmarkStart w:name="z29" w:id="23"/>
    <w:p>
      <w:pPr>
        <w:spacing w:after="0"/>
        <w:ind w:left="0"/>
        <w:jc w:val="both"/>
      </w:pPr>
      <w:r>
        <w:rPr>
          <w:rFonts w:ascii="Times New Roman"/>
          <w:b w:val="false"/>
          <w:i w:val="false"/>
          <w:color w:val="000000"/>
          <w:sz w:val="28"/>
        </w:rPr>
        <w:t>
      Явленка ауылы көшелерін жарықтандыруға;</w:t>
      </w:r>
    </w:p>
    <w:bookmarkEnd w:id="23"/>
    <w:bookmarkStart w:name="z30" w:id="24"/>
    <w:p>
      <w:pPr>
        <w:spacing w:after="0"/>
        <w:ind w:left="0"/>
        <w:jc w:val="both"/>
      </w:pPr>
      <w:r>
        <w:rPr>
          <w:rFonts w:ascii="Times New Roman"/>
          <w:b w:val="false"/>
          <w:i w:val="false"/>
          <w:color w:val="000000"/>
          <w:sz w:val="28"/>
        </w:rPr>
        <w:t>
      Явленка ауылы санитариясын қамтамасыз етуге;</w:t>
      </w:r>
    </w:p>
    <w:bookmarkEnd w:id="24"/>
    <w:bookmarkStart w:name="z31" w:id="25"/>
    <w:p>
      <w:pPr>
        <w:spacing w:after="0"/>
        <w:ind w:left="0"/>
        <w:jc w:val="both"/>
      </w:pPr>
      <w:r>
        <w:rPr>
          <w:rFonts w:ascii="Times New Roman"/>
          <w:b w:val="false"/>
          <w:i w:val="false"/>
          <w:color w:val="000000"/>
          <w:sz w:val="28"/>
        </w:rPr>
        <w:t>
      спорттық жабдықтарды алуға.</w:t>
      </w:r>
    </w:p>
    <w:bookmarkEnd w:id="25"/>
    <w:bookmarkStart w:name="z32" w:id="26"/>
    <w:p>
      <w:pPr>
        <w:spacing w:after="0"/>
        <w:ind w:left="0"/>
        <w:jc w:val="both"/>
      </w:pPr>
      <w:r>
        <w:rPr>
          <w:rFonts w:ascii="Times New Roman"/>
          <w:b w:val="false"/>
          <w:i w:val="false"/>
          <w:color w:val="000000"/>
          <w:sz w:val="28"/>
        </w:rPr>
        <w:t>
      Аудандық бюджеттен аталған нысаналы трансферттерді бөлу "2022-2024 жылдарға арналған Солтүстік Қазақстан облысы Есіл ауданының Явленка ауылдық округінің бюджетін бекіту туралы" Солтүстік Қазақстан облысы Есіл ауданы мәслихатының шешімін жүзеге асыру туралы" Солтүстік Қазақстан облысы Есіл ауданының Явленка ауылдық округі әкімінің шешімімен айқындалады.";</w:t>
      </w:r>
    </w:p>
    <w:bookmarkEnd w:id="26"/>
    <w:bookmarkStart w:name="z33" w:id="2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w:t>
      </w:r>
      <w:r>
        <w:rPr>
          <w:rFonts w:ascii="Times New Roman"/>
          <w:b w:val="false"/>
          <w:i w:val="false"/>
          <w:color w:val="000000"/>
          <w:sz w:val="28"/>
        </w:rPr>
        <w:t>а сәйкес жаңа редакцияда жазылсын.</w:t>
      </w:r>
    </w:p>
    <w:bookmarkEnd w:id="27"/>
    <w:bookmarkStart w:name="z34" w:id="28"/>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мамырдағы № 19/233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 № 14/149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44" w:id="29"/>
    <w:p>
      <w:pPr>
        <w:spacing w:after="0"/>
        <w:ind w:left="0"/>
        <w:jc w:val="left"/>
      </w:pPr>
      <w:r>
        <w:rPr>
          <w:rFonts w:ascii="Times New Roman"/>
          <w:b/>
          <w:i w:val="false"/>
          <w:color w:val="000000"/>
        </w:rPr>
        <w:t xml:space="preserve"> Солтүстік Қазақстан облысы Есіл ауданы Явленка ауылдық округінің 2022 жылға арналған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xml:space="preserve">
Кіші </w:t>
            </w:r>
          </w:p>
          <w:bookmarkEnd w:id="30"/>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xml:space="preserve">
Сомасы </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xml:space="preserve">
Мемлекеттік басқарудың жоғары тұрған </w:t>
            </w:r>
          </w:p>
          <w:bookmarkEnd w:id="32"/>
          <w:p>
            <w:pPr>
              <w:spacing w:after="20"/>
              <w:ind w:left="20"/>
              <w:jc w:val="both"/>
            </w:pPr>
            <w:r>
              <w:rPr>
                <w:rFonts w:ascii="Times New Roman"/>
                <w:b w:val="false"/>
                <w:i w:val="false"/>
                <w:color w:val="000000"/>
                <w:sz w:val="20"/>
              </w:rPr>
              <w:t>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xml:space="preserve">
Сомасы </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xml:space="preserve">
Аудандық маңызы бар қала, ауыл, кент, </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ауылдық округ әкімінің қызметін </w:t>
            </w:r>
          </w:p>
          <w:p>
            <w:pPr>
              <w:spacing w:after="20"/>
              <w:ind w:left="20"/>
              <w:jc w:val="both"/>
            </w:pPr>
            <w:r>
              <w:rPr>
                <w:rFonts w:ascii="Times New Roman"/>
                <w:b w:val="false"/>
                <w:i w:val="false"/>
                <w:color w:val="000000"/>
                <w:sz w:val="20"/>
              </w:rPr>
              <w:t>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xml:space="preserve">
Тексіздерді жерлеу мен жерленген </w:t>
            </w:r>
          </w:p>
          <w:bookmarkEnd w:id="35"/>
          <w:p>
            <w:pPr>
              <w:spacing w:after="20"/>
              <w:ind w:left="20"/>
              <w:jc w:val="both"/>
            </w:pPr>
            <w:r>
              <w:rPr>
                <w:rFonts w:ascii="Times New Roman"/>
                <w:b w:val="false"/>
                <w:i w:val="false"/>
                <w:color w:val="000000"/>
                <w:sz w:val="20"/>
              </w:rPr>
              <w:t>
орындарын күтіп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xml:space="preserve">
Аудандық маңызы бар қала, ауыл, </w:t>
            </w:r>
          </w:p>
          <w:bookmarkEnd w:id="36"/>
          <w:p>
            <w:pPr>
              <w:spacing w:after="20"/>
              <w:ind w:left="20"/>
              <w:jc w:val="both"/>
            </w:pPr>
            <w:r>
              <w:rPr>
                <w:rFonts w:ascii="Times New Roman"/>
                <w:b w:val="false"/>
                <w:i w:val="false"/>
                <w:color w:val="000000"/>
                <w:sz w:val="20"/>
              </w:rPr>
              <w:t>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xml:space="preserve">
Аудандық маңызы бар қала, ауыл, </w:t>
            </w:r>
          </w:p>
          <w:bookmarkEnd w:id="37"/>
          <w:p>
            <w:pPr>
              <w:spacing w:after="20"/>
              <w:ind w:left="20"/>
              <w:jc w:val="both"/>
            </w:pPr>
            <w:r>
              <w:rPr>
                <w:rFonts w:ascii="Times New Roman"/>
                <w:b w:val="false"/>
                <w:i w:val="false"/>
                <w:color w:val="000000"/>
                <w:sz w:val="20"/>
              </w:rPr>
              <w:t>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маңыздағы қалаларда, ауылдарда, кентттерде,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xml:space="preserve">
Аудандық маңызы бар қала, ауыл, </w:t>
            </w:r>
          </w:p>
          <w:bookmarkEnd w:id="38"/>
          <w:p>
            <w:pPr>
              <w:spacing w:after="20"/>
              <w:ind w:left="20"/>
              <w:jc w:val="both"/>
            </w:pPr>
            <w:r>
              <w:rPr>
                <w:rFonts w:ascii="Times New Roman"/>
                <w:b w:val="false"/>
                <w:i w:val="false"/>
                <w:color w:val="000000"/>
                <w:sz w:val="20"/>
              </w:rPr>
              <w:t>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4) Қаржы активтермен операциялар</w:t>
            </w:r>
          </w:p>
          <w:bookmarkEnd w:id="39"/>
          <w:p>
            <w:pPr>
              <w:spacing w:after="20"/>
              <w:ind w:left="20"/>
              <w:jc w:val="both"/>
            </w:pPr>
            <w:r>
              <w:rPr>
                <w:rFonts w:ascii="Times New Roman"/>
                <w:b w:val="false"/>
                <w:i w:val="false"/>
                <w:color w:val="000000"/>
                <w:sz w:val="20"/>
              </w:rPr>
              <w:t>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- 1 181,5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