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553b" w14:textId="9d45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30 желтоқсандағы № 14/136 "2022-2024 жылдарға арналған Солтүстік Қазақстан облысы Есіл ауданы Амангелді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12 шiлдедегi № 21/237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2021 жылғы 30 желтоқсандағы № 14/136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Солтүстік Қазақстан облысы Есіл ауданы Амангелді ауылдық округінің 2022-2024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- 46 637,9 мың теңге:</w:t>
      </w:r>
    </w:p>
    <w:bookmarkEnd w:id="3"/>
    <w:bookmarkStart w:name="z9" w:id="4"/>
    <w:p>
      <w:pPr>
        <w:spacing w:after="0"/>
        <w:ind w:left="0"/>
        <w:jc w:val="both"/>
      </w:pPr>
      <w:r>
        <w:rPr>
          <w:rFonts w:ascii="Times New Roman"/>
          <w:b w:val="false"/>
          <w:i w:val="false"/>
          <w:color w:val="000000"/>
          <w:sz w:val="28"/>
        </w:rPr>
        <w:t>
      салықтық түсімдер - 1 206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- 371,9 мың теңге;</w:t>
      </w:r>
    </w:p>
    <w:bookmarkEnd w:id="6"/>
    <w:bookmarkStart w:name="z12" w:id="7"/>
    <w:p>
      <w:pPr>
        <w:spacing w:after="0"/>
        <w:ind w:left="0"/>
        <w:jc w:val="both"/>
      </w:pPr>
      <w:r>
        <w:rPr>
          <w:rFonts w:ascii="Times New Roman"/>
          <w:b w:val="false"/>
          <w:i w:val="false"/>
          <w:color w:val="000000"/>
          <w:sz w:val="28"/>
        </w:rPr>
        <w:t>
      трансферттер түсімі - 45 060 мың теңге;</w:t>
      </w:r>
    </w:p>
    <w:bookmarkEnd w:id="7"/>
    <w:bookmarkStart w:name="z13" w:id="8"/>
    <w:p>
      <w:pPr>
        <w:spacing w:after="0"/>
        <w:ind w:left="0"/>
        <w:jc w:val="both"/>
      </w:pPr>
      <w:r>
        <w:rPr>
          <w:rFonts w:ascii="Times New Roman"/>
          <w:b w:val="false"/>
          <w:i w:val="false"/>
          <w:color w:val="000000"/>
          <w:sz w:val="28"/>
        </w:rPr>
        <w:t>
      2) шығындар – 46 687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- 49,0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- 49,1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- 49,1 мың теңге.";</w:t>
      </w:r>
    </w:p>
    <w:bookmarkEnd w:id="19"/>
    <w:bookmarkStart w:name="z25" w:id="20"/>
    <w:p>
      <w:pPr>
        <w:spacing w:after="0"/>
        <w:ind w:left="0"/>
        <w:jc w:val="both"/>
      </w:pPr>
      <w:r>
        <w:rPr>
          <w:rFonts w:ascii="Times New Roman"/>
          <w:b w:val="false"/>
          <w:i w:val="false"/>
          <w:color w:val="000000"/>
          <w:sz w:val="28"/>
        </w:rPr>
        <w:t>
      мынадай мазмұндағы 1-2-тармақпен толықтырылсын:</w:t>
      </w:r>
    </w:p>
    <w:bookmarkEnd w:id="20"/>
    <w:bookmarkStart w:name="z26" w:id="21"/>
    <w:p>
      <w:pPr>
        <w:spacing w:after="0"/>
        <w:ind w:left="0"/>
        <w:jc w:val="both"/>
      </w:pPr>
      <w:r>
        <w:rPr>
          <w:rFonts w:ascii="Times New Roman"/>
          <w:b w:val="false"/>
          <w:i w:val="false"/>
          <w:color w:val="000000"/>
          <w:sz w:val="28"/>
        </w:rPr>
        <w:t>
      "1-2. Амангелді ауылдық округі бюджетінің шығыстарында қаржы жылының басына қалыптасқан бюджет қаражатының бос қалдықтары есебінен 2021 қаржы жылында аудандық бюджеттен бөлінген пайдаланылмаған мақсатты трансферттерді қайтару 0,1 мың теңге сомасында 4-қосымшасына сәйкес көзделсін.";</w:t>
      </w:r>
    </w:p>
    <w:bookmarkEnd w:id="21"/>
    <w:bookmarkStart w:name="z27" w:id="22"/>
    <w:p>
      <w:pPr>
        <w:spacing w:after="0"/>
        <w:ind w:left="0"/>
        <w:jc w:val="both"/>
      </w:pPr>
      <w:r>
        <w:rPr>
          <w:rFonts w:ascii="Times New Roman"/>
          <w:b w:val="false"/>
          <w:i w:val="false"/>
          <w:color w:val="000000"/>
          <w:sz w:val="28"/>
        </w:rPr>
        <w:t>
      мынадай мазмұндағы 4-1-тармақпен толықтырылсын:</w:t>
      </w:r>
    </w:p>
    <w:bookmarkEnd w:id="22"/>
    <w:bookmarkStart w:name="z28" w:id="23"/>
    <w:p>
      <w:pPr>
        <w:spacing w:after="0"/>
        <w:ind w:left="0"/>
        <w:jc w:val="both"/>
      </w:pPr>
      <w:r>
        <w:rPr>
          <w:rFonts w:ascii="Times New Roman"/>
          <w:b w:val="false"/>
          <w:i w:val="false"/>
          <w:color w:val="000000"/>
          <w:sz w:val="28"/>
        </w:rPr>
        <w:t>
      "4-1. Амангелді ауылдық округінің шығыстарында Қазақстан Республикасының Ұлттық Қорынан кепілдік берілген трансферт есебінен мақсатты трансферттердің көлемін қарастыру:</w:t>
      </w:r>
    </w:p>
    <w:bookmarkEnd w:id="23"/>
    <w:bookmarkStart w:name="z29" w:id="24"/>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4"/>
    <w:bookmarkStart w:name="z30" w:id="25"/>
    <w:p>
      <w:pPr>
        <w:spacing w:after="0"/>
        <w:ind w:left="0"/>
        <w:jc w:val="both"/>
      </w:pPr>
      <w:r>
        <w:rPr>
          <w:rFonts w:ascii="Times New Roman"/>
          <w:b w:val="false"/>
          <w:i w:val="false"/>
          <w:color w:val="000000"/>
          <w:sz w:val="28"/>
        </w:rPr>
        <w:t>
      Қазақстан Республикасының Ұлттық Қорынан кепілдік берілген трансферттерді бөлу "2022-2024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Амангелді ауылдық округі әкімінің шешімімен айқындалады.";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Start w:name="z32" w:id="26"/>
    <w:p>
      <w:pPr>
        <w:spacing w:after="0"/>
        <w:ind w:left="0"/>
        <w:jc w:val="both"/>
      </w:pPr>
      <w:r>
        <w:rPr>
          <w:rFonts w:ascii="Times New Roman"/>
          <w:b w:val="false"/>
          <w:i w:val="false"/>
          <w:color w:val="000000"/>
          <w:sz w:val="28"/>
        </w:rPr>
        <w:t>
      "5. 2022 жылға арналған Солтүстік Қазақстан облысы Есіл ауданы Амангелді ауылдық округінің бюджетінде аудандық бюджеттен берілетін ағымдағы мақсатты трансферттердің көлемі көзделсін, оның ішінде:</w:t>
      </w:r>
    </w:p>
    <w:bookmarkEnd w:id="26"/>
    <w:bookmarkStart w:name="z33" w:id="27"/>
    <w:p>
      <w:pPr>
        <w:spacing w:after="0"/>
        <w:ind w:left="0"/>
        <w:jc w:val="both"/>
      </w:pPr>
      <w:r>
        <w:rPr>
          <w:rFonts w:ascii="Times New Roman"/>
          <w:b w:val="false"/>
          <w:i w:val="false"/>
          <w:color w:val="000000"/>
          <w:sz w:val="28"/>
        </w:rPr>
        <w:t>
      мемлекеттік қызметшілердің жалақысын көтеруге;</w:t>
      </w:r>
    </w:p>
    <w:bookmarkEnd w:id="27"/>
    <w:bookmarkStart w:name="z34" w:id="28"/>
    <w:p>
      <w:pPr>
        <w:spacing w:after="0"/>
        <w:ind w:left="0"/>
        <w:jc w:val="both"/>
      </w:pPr>
      <w:r>
        <w:rPr>
          <w:rFonts w:ascii="Times New Roman"/>
          <w:b w:val="false"/>
          <w:i w:val="false"/>
          <w:color w:val="000000"/>
          <w:sz w:val="28"/>
        </w:rPr>
        <w:t>
      елді мекендердегі көшелерді жарықтандыруға;</w:t>
      </w:r>
    </w:p>
    <w:bookmarkEnd w:id="28"/>
    <w:bookmarkStart w:name="z35" w:id="29"/>
    <w:p>
      <w:pPr>
        <w:spacing w:after="0"/>
        <w:ind w:left="0"/>
        <w:jc w:val="both"/>
      </w:pPr>
      <w:r>
        <w:rPr>
          <w:rFonts w:ascii="Times New Roman"/>
          <w:b w:val="false"/>
          <w:i w:val="false"/>
          <w:color w:val="000000"/>
          <w:sz w:val="28"/>
        </w:rPr>
        <w:t>
      ағымдағы шығыстарға;</w:t>
      </w:r>
    </w:p>
    <w:bookmarkEnd w:id="29"/>
    <w:bookmarkStart w:name="z36" w:id="30"/>
    <w:p>
      <w:pPr>
        <w:spacing w:after="0"/>
        <w:ind w:left="0"/>
        <w:jc w:val="both"/>
      </w:pPr>
      <w:r>
        <w:rPr>
          <w:rFonts w:ascii="Times New Roman"/>
          <w:b w:val="false"/>
          <w:i w:val="false"/>
          <w:color w:val="000000"/>
          <w:sz w:val="28"/>
        </w:rPr>
        <w:t>
      көтермелеу сипатындағы қосымша ақшалай төлемдерге;</w:t>
      </w:r>
    </w:p>
    <w:bookmarkEnd w:id="30"/>
    <w:bookmarkStart w:name="z37" w:id="31"/>
    <w:p>
      <w:pPr>
        <w:spacing w:after="0"/>
        <w:ind w:left="0"/>
        <w:jc w:val="both"/>
      </w:pPr>
      <w:r>
        <w:rPr>
          <w:rFonts w:ascii="Times New Roman"/>
          <w:b w:val="false"/>
          <w:i w:val="false"/>
          <w:color w:val="000000"/>
          <w:sz w:val="28"/>
        </w:rPr>
        <w:t xml:space="preserve">
      Амангелді ауылында ауылдық клуб ғимаратын сатып алуға; </w:t>
      </w:r>
    </w:p>
    <w:bookmarkEnd w:id="31"/>
    <w:bookmarkStart w:name="z38" w:id="32"/>
    <w:p>
      <w:pPr>
        <w:spacing w:after="0"/>
        <w:ind w:left="0"/>
        <w:jc w:val="both"/>
      </w:pPr>
      <w:r>
        <w:rPr>
          <w:rFonts w:ascii="Times New Roman"/>
          <w:b w:val="false"/>
          <w:i w:val="false"/>
          <w:color w:val="000000"/>
          <w:sz w:val="28"/>
        </w:rPr>
        <w:t>
      Солтүстік Қазақстан облысы Есіл ауданы Амангелді ауылындағы су тарату желілерін ағымдағы жөндеуге.</w:t>
      </w:r>
    </w:p>
    <w:bookmarkEnd w:id="32"/>
    <w:bookmarkStart w:name="z39" w:id="33"/>
    <w:p>
      <w:pPr>
        <w:spacing w:after="0"/>
        <w:ind w:left="0"/>
        <w:jc w:val="both"/>
      </w:pPr>
      <w:r>
        <w:rPr>
          <w:rFonts w:ascii="Times New Roman"/>
          <w:b w:val="false"/>
          <w:i w:val="false"/>
          <w:color w:val="000000"/>
          <w:sz w:val="28"/>
        </w:rPr>
        <w:t>
      Аудандық бюджеттен көрсетілген мақсатты трансферттерді бөлу "2022-2024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Амангелді ауылдық округі әкімінің шешімімен айқындалады.";</w:t>
      </w:r>
    </w:p>
    <w:bookmarkEnd w:id="33"/>
    <w:bookmarkStart w:name="z40"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4"/>
    <w:bookmarkStart w:name="z41" w:id="35"/>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3" w:id="36"/>
    <w:p>
      <w:pPr>
        <w:spacing w:after="0"/>
        <w:ind w:left="0"/>
        <w:jc w:val="left"/>
      </w:pPr>
      <w:r>
        <w:rPr>
          <w:rFonts w:ascii="Times New Roman"/>
          <w:b/>
          <w:i w:val="false"/>
          <w:color w:val="000000"/>
        </w:rPr>
        <w:t xml:space="preserve"> 2022 жылға арналған Солтүстік Қазақстан облысы Есіл ауданы Амангелді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7"/>
          <w:p>
            <w:pPr>
              <w:spacing w:after="20"/>
              <w:ind w:left="20"/>
              <w:jc w:val="both"/>
            </w:pPr>
            <w:r>
              <w:rPr>
                <w:rFonts w:ascii="Times New Roman"/>
                <w:b w:val="false"/>
                <w:i w:val="false"/>
                <w:color w:val="000000"/>
                <w:sz w:val="20"/>
              </w:rPr>
              <w:t xml:space="preserve">
Сомасы </w:t>
            </w:r>
          </w:p>
          <w:bookmarkEnd w:id="37"/>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xml:space="preserve">
Сомасы </w:t>
            </w:r>
          </w:p>
          <w:bookmarkEnd w:id="38"/>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xml:space="preserve">
Сомасы </w:t>
            </w:r>
          </w:p>
          <w:bookmarkEnd w:id="39"/>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7" w:id="40"/>
    <w:p>
      <w:pPr>
        <w:spacing w:after="0"/>
        <w:ind w:left="0"/>
        <w:jc w:val="left"/>
      </w:pPr>
      <w:r>
        <w:rPr>
          <w:rFonts w:ascii="Times New Roman"/>
          <w:b/>
          <w:i w:val="false"/>
          <w:color w:val="000000"/>
        </w:rPr>
        <w:t xml:space="preserve"> Бюджет қаражатының 2022 жылдың 1 қаңтарына қалыптасқан бос қалдықтарын бағыттау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1"/>
          <w:p>
            <w:pPr>
              <w:spacing w:after="20"/>
              <w:ind w:left="20"/>
              <w:jc w:val="both"/>
            </w:pPr>
            <w:r>
              <w:rPr>
                <w:rFonts w:ascii="Times New Roman"/>
                <w:b w:val="false"/>
                <w:i w:val="false"/>
                <w:color w:val="000000"/>
                <w:sz w:val="20"/>
              </w:rPr>
              <w:t xml:space="preserve">
Сомасы </w:t>
            </w:r>
          </w:p>
          <w:bookmarkEnd w:id="41"/>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