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8aa6" w14:textId="9ce8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Алматы ауылдық округінің 2022-2024 жылдарға арналған бюджетін бекіту туралы" Солтүстік Қазақстан облысы Есіл ауданы мәслихатының 2021 жылғы 30 желтоқсандағы № 14/135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23 қарашадағы № 24/265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Алматы ауылдық округінің 2022-2024 жылдарға арналған бюджетін бекіту туралы" Солтүстік Қазақстан облысы Есіл ауданы мәслихатының 2021 жылғы 30 желтоқсандағы № 14/135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Есіл ауданы Алматы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- 22 953,3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- 1 948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- 21 005,3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- 23 030,8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- 77,5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Қазақстан Республикасы Ұлттық қорынан кепілдендірілген трансферт арқылы Алматы ауылдық округінің шығыстарында нысаналы трансферттер көлемі қамтамасыз етілсін: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қызметкерлерiнiң еңбекақысы ұлғайтылсын.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қорынан кепілдендірілген трансферт көрсетілген мақсатты трансферттерді бөлу "Солтүстік Қазақстан облысы Есіл ауданы Алматы ауылдық округінің 2022-2024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Алматы ауылдық округі әкімінің шешімімен айқындалады.";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Солтүстік Қазақстан облысы Есіл ауданы Алматы ауылдық округінің 2022 жылға арналған бюджетінде облыстық бюджеттен берілетін ағымдағы нысаналы трансферттердің көлемі көзделсін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"Коммуникациялар бұқаралық ақпарат құралдарымен өзара іс-қимыл" тақырыбы бойынша ауылдық округ әкімдерін оқытуға.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мақсатты трансферттерді бөлу "Солтүстік Қазақстан облысы Есіл ауданы Алматы ауылдық округінің 2022-2024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Алматы ауылдық округі әкімінің шешімімен айқындалады.";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Алматы ауылдық округінің 2022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