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f6a5b" w14:textId="74f6a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Заречный ауылдық округінің 2022-2024 жылдарға арналған бюджетін бекіту туралы" Солтүстік Қазақстан облысы Есіл ауданы мәслихатының 2021 жылғы 30 желтоқсандағы № 14/141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2022 жылғы 23 қарашадағы № 24/271 шешімі</w:t>
      </w:r>
    </w:p>
    <w:p>
      <w:pPr>
        <w:spacing w:after="0"/>
        <w:ind w:left="0"/>
        <w:jc w:val="both"/>
      </w:pPr>
      <w:bookmarkStart w:name="z4" w:id="0"/>
      <w:r>
        <w:rPr>
          <w:rFonts w:ascii="Times New Roman"/>
          <w:b w:val="false"/>
          <w:i w:val="false"/>
          <w:color w:val="000000"/>
          <w:sz w:val="28"/>
        </w:rPr>
        <w:t xml:space="preserve">
      Солтүстік Қазақстан облысы Есіл ауданының мәслихаты ШЕШТІ: </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Заречный ауылдық округінің 2022-2024 жылдарға арналған бюджетін бекіту туралы" Солтүстік Қазақстан облысы Есіл ауданы мәслихатының 2021 жылғы 30 желтоқсандағы № 14/141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Солтүстік Қазақстан облысы Есіл ауданы Заречный ауылдық округінің 2022-2024 жылдарға арналған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- 103 099,8 мың теңге:</w:t>
      </w:r>
    </w:p>
    <w:bookmarkEnd w:id="3"/>
    <w:bookmarkStart w:name="z9" w:id="4"/>
    <w:p>
      <w:pPr>
        <w:spacing w:after="0"/>
        <w:ind w:left="0"/>
        <w:jc w:val="both"/>
      </w:pPr>
      <w:r>
        <w:rPr>
          <w:rFonts w:ascii="Times New Roman"/>
          <w:b w:val="false"/>
          <w:i w:val="false"/>
          <w:color w:val="000000"/>
          <w:sz w:val="28"/>
        </w:rPr>
        <w:t>
      салық түсімдері - 3 856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түсімдері - 99 243,8 мың теңге;</w:t>
      </w:r>
    </w:p>
    <w:bookmarkEnd w:id="7"/>
    <w:bookmarkStart w:name="z13" w:id="8"/>
    <w:p>
      <w:pPr>
        <w:spacing w:after="0"/>
        <w:ind w:left="0"/>
        <w:jc w:val="both"/>
      </w:pPr>
      <w:r>
        <w:rPr>
          <w:rFonts w:ascii="Times New Roman"/>
          <w:b w:val="false"/>
          <w:i w:val="false"/>
          <w:color w:val="000000"/>
          <w:sz w:val="28"/>
        </w:rPr>
        <w:t>
      2) шығындар - 103 606,1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- 506,3,6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- 506,3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- 506,3 мың теңге.";</w:t>
      </w:r>
    </w:p>
    <w:bookmarkEnd w:id="19"/>
    <w:bookmarkStart w:name="z25" w:id="20"/>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1-2 тармақпен</w:t>
      </w:r>
      <w:r>
        <w:rPr>
          <w:rFonts w:ascii="Times New Roman"/>
          <w:b w:val="false"/>
          <w:i w:val="false"/>
          <w:color w:val="000000"/>
          <w:sz w:val="28"/>
        </w:rPr>
        <w:t xml:space="preserve"> толықтырылсын:</w:t>
      </w:r>
    </w:p>
    <w:bookmarkEnd w:id="20"/>
    <w:bookmarkStart w:name="z26" w:id="21"/>
    <w:p>
      <w:pPr>
        <w:spacing w:after="0"/>
        <w:ind w:left="0"/>
        <w:jc w:val="both"/>
      </w:pPr>
      <w:r>
        <w:rPr>
          <w:rFonts w:ascii="Times New Roman"/>
          <w:b w:val="false"/>
          <w:i w:val="false"/>
          <w:color w:val="000000"/>
          <w:sz w:val="28"/>
        </w:rPr>
        <w:t>
       "1-2. Заречный ауылдық округі бюджетінің шығыстарында қаржы жылының басында қалыптасқан бюджет қаражатының бос қалдықтары есебінен 2021 қаржы жылында облыстық бюджеттен бөлінген пайдаланылмаған нысаналы трансферттерді қайтару 4 - қосымшаға сәйкес 2,5 мың теңге сомасында көзделсін.";</w:t>
      </w:r>
    </w:p>
    <w:bookmarkEnd w:id="21"/>
    <w:bookmarkStart w:name="z27" w:id="22"/>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4-1 тармақпен</w:t>
      </w:r>
      <w:r>
        <w:rPr>
          <w:rFonts w:ascii="Times New Roman"/>
          <w:b w:val="false"/>
          <w:i w:val="false"/>
          <w:color w:val="000000"/>
          <w:sz w:val="28"/>
        </w:rPr>
        <w:t xml:space="preserve"> толықтырылсын:</w:t>
      </w:r>
    </w:p>
    <w:bookmarkEnd w:id="22"/>
    <w:bookmarkStart w:name="z28" w:id="23"/>
    <w:p>
      <w:pPr>
        <w:spacing w:after="0"/>
        <w:ind w:left="0"/>
        <w:jc w:val="both"/>
      </w:pPr>
      <w:r>
        <w:rPr>
          <w:rFonts w:ascii="Times New Roman"/>
          <w:b w:val="false"/>
          <w:i w:val="false"/>
          <w:color w:val="000000"/>
          <w:sz w:val="28"/>
        </w:rPr>
        <w:t>
       "4-1. 2022 жылға арналған Заречный ауылдық округінің бюджетінде Қазақстан Республикасының Ұлттық қорынан кепілдендірілген есебінен нысаналы трансферттердің көлемі көзделсін:</w:t>
      </w:r>
    </w:p>
    <w:bookmarkEnd w:id="23"/>
    <w:bookmarkStart w:name="z29" w:id="24"/>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w:t>
      </w:r>
    </w:p>
    <w:bookmarkEnd w:id="24"/>
    <w:bookmarkStart w:name="z30" w:id="25"/>
    <w:p>
      <w:pPr>
        <w:spacing w:after="0"/>
        <w:ind w:left="0"/>
        <w:jc w:val="both"/>
      </w:pPr>
      <w:r>
        <w:rPr>
          <w:rFonts w:ascii="Times New Roman"/>
          <w:b w:val="false"/>
          <w:i w:val="false"/>
          <w:color w:val="000000"/>
          <w:sz w:val="28"/>
        </w:rPr>
        <w:t>
      Көрсетілген нысаналы трансферттерді Қазақстан Республикасының Ұлттық қорынан кепілдендірілген трансферт есебінен бөлу Солтүстік Қазақстан облысы Есіл ауданы Заречный ауылдық округі әкімінің "Есіл ауданы мәслихатының Солтүстік Қазақстан облысы Есіл ауданының Заречный ауылдық округінің 2022-2024 жылдарға арналған бюджетін бекіту туралы шешімімен айқындалады.";</w:t>
      </w:r>
    </w:p>
    <w:bookmarkEnd w:id="25"/>
    <w:bookmarkStart w:name="z31" w:id="26"/>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4-2 тармақпен</w:t>
      </w:r>
      <w:r>
        <w:rPr>
          <w:rFonts w:ascii="Times New Roman"/>
          <w:b w:val="false"/>
          <w:i w:val="false"/>
          <w:color w:val="000000"/>
          <w:sz w:val="28"/>
        </w:rPr>
        <w:t xml:space="preserve"> толықтырылсын:</w:t>
      </w:r>
    </w:p>
    <w:bookmarkEnd w:id="26"/>
    <w:bookmarkStart w:name="z32" w:id="27"/>
    <w:p>
      <w:pPr>
        <w:spacing w:after="0"/>
        <w:ind w:left="0"/>
        <w:jc w:val="both"/>
      </w:pPr>
      <w:r>
        <w:rPr>
          <w:rFonts w:ascii="Times New Roman"/>
          <w:b w:val="false"/>
          <w:i w:val="false"/>
          <w:color w:val="000000"/>
          <w:sz w:val="28"/>
        </w:rPr>
        <w:t>
       "4-2. 2022 жылға арналған Заречный ауылдық округінің бюджетінде Қазақстан Республикасының Ұлттық қорынан берілетін есебінен нысаналы трансферттердің көлемі көзделсін:</w:t>
      </w:r>
    </w:p>
    <w:bookmarkEnd w:id="27"/>
    <w:bookmarkStart w:name="z33" w:id="28"/>
    <w:p>
      <w:pPr>
        <w:spacing w:after="0"/>
        <w:ind w:left="0"/>
        <w:jc w:val="both"/>
      </w:pPr>
      <w:r>
        <w:rPr>
          <w:rFonts w:ascii="Times New Roman"/>
          <w:b w:val="false"/>
          <w:i w:val="false"/>
          <w:color w:val="000000"/>
          <w:sz w:val="28"/>
        </w:rPr>
        <w:t>
      Чириковка ауылындағы кентішілік жолдарды орташа жөндеуге.</w:t>
      </w:r>
    </w:p>
    <w:bookmarkEnd w:id="28"/>
    <w:bookmarkStart w:name="z34" w:id="29"/>
    <w:p>
      <w:pPr>
        <w:spacing w:after="0"/>
        <w:ind w:left="0"/>
        <w:jc w:val="both"/>
      </w:pPr>
      <w:r>
        <w:rPr>
          <w:rFonts w:ascii="Times New Roman"/>
          <w:b w:val="false"/>
          <w:i w:val="false"/>
          <w:color w:val="000000"/>
          <w:sz w:val="28"/>
        </w:rPr>
        <w:t>
      Көрсетілген нысаналы трансферттерді Қазақстан Республикасының Ұлттық қорынан бөлу Солтүстік Қазақстан Облысы Есіл ауданы Заречный ауылдық округі әкімінің "Есіл ауданы мәслихатының Солтүстік Қазақстан Облысы Есіл ауданының Заречный ауылдық округінің 2022-2024 жылдарға арналған бюджетін бекіту туралы" шешімімен айқындалады.";</w:t>
      </w:r>
    </w:p>
    <w:bookmarkEnd w:id="29"/>
    <w:bookmarkStart w:name="z35" w:id="30"/>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4-3 тармақпен</w:t>
      </w:r>
      <w:r>
        <w:rPr>
          <w:rFonts w:ascii="Times New Roman"/>
          <w:b w:val="false"/>
          <w:i w:val="false"/>
          <w:color w:val="000000"/>
          <w:sz w:val="28"/>
        </w:rPr>
        <w:t xml:space="preserve"> толықтырылсын:</w:t>
      </w:r>
    </w:p>
    <w:bookmarkEnd w:id="30"/>
    <w:bookmarkStart w:name="z36" w:id="31"/>
    <w:p>
      <w:pPr>
        <w:spacing w:after="0"/>
        <w:ind w:left="0"/>
        <w:jc w:val="both"/>
      </w:pPr>
      <w:r>
        <w:rPr>
          <w:rFonts w:ascii="Times New Roman"/>
          <w:b w:val="false"/>
          <w:i w:val="false"/>
          <w:color w:val="000000"/>
          <w:sz w:val="28"/>
        </w:rPr>
        <w:t>
       "4-3. Заречный ауылдық округінің 2022 жылға арналған бюджетінде облыстық бюджеттен берілетін нысаналы трансферттер есебінен көлемдер көзделсін:</w:t>
      </w:r>
    </w:p>
    <w:bookmarkEnd w:id="31"/>
    <w:bookmarkStart w:name="z37" w:id="32"/>
    <w:p>
      <w:pPr>
        <w:spacing w:after="0"/>
        <w:ind w:left="0"/>
        <w:jc w:val="both"/>
      </w:pPr>
      <w:r>
        <w:rPr>
          <w:rFonts w:ascii="Times New Roman"/>
          <w:b w:val="false"/>
          <w:i w:val="false"/>
          <w:color w:val="000000"/>
          <w:sz w:val="28"/>
        </w:rPr>
        <w:t>
      "Бұқаралық ақпарат құралдарымен байланыс және өзара іс-қимыл" тақырыбы бойынша ауылдық округ әкімдерін оқытуға.</w:t>
      </w:r>
    </w:p>
    <w:bookmarkEnd w:id="32"/>
    <w:bookmarkStart w:name="z38" w:id="33"/>
    <w:p>
      <w:pPr>
        <w:spacing w:after="0"/>
        <w:ind w:left="0"/>
        <w:jc w:val="both"/>
      </w:pPr>
      <w:r>
        <w:rPr>
          <w:rFonts w:ascii="Times New Roman"/>
          <w:b w:val="false"/>
          <w:i w:val="false"/>
          <w:color w:val="000000"/>
          <w:sz w:val="28"/>
        </w:rPr>
        <w:t>
      Аталған нысаналы трансферттерді облыстық бюджеттен бөлу "Солтүстік Қазақстан облысы Есіл ауданының Заречный ауылдық округінің 2022-2024 жылдарға арналған бюджетін бекіту туралы" Есіл ауданы мәслихатының шешімін іске асыру туралы" Солтүстік Қазақстан облысы Есіл ауданы Заречный ауылдық округі әкімінің шешімімен айқындалады.";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bookmarkStart w:name="z40" w:id="34"/>
    <w:p>
      <w:pPr>
        <w:spacing w:after="0"/>
        <w:ind w:left="0"/>
        <w:jc w:val="both"/>
      </w:pPr>
      <w:r>
        <w:rPr>
          <w:rFonts w:ascii="Times New Roman"/>
          <w:b w:val="false"/>
          <w:i w:val="false"/>
          <w:color w:val="000000"/>
          <w:sz w:val="28"/>
        </w:rPr>
        <w:t xml:space="preserve">
       "5. Заречный ауылдық округінің 2022 жылға арналған бюджетінде аудандық бюджеттен берілетін ағымдағы есебінен нысаналы трансферттердің көлемі көзделсін: </w:t>
      </w:r>
    </w:p>
    <w:bookmarkEnd w:id="34"/>
    <w:bookmarkStart w:name="z41" w:id="35"/>
    <w:p>
      <w:pPr>
        <w:spacing w:after="0"/>
        <w:ind w:left="0"/>
        <w:jc w:val="both"/>
      </w:pPr>
      <w:r>
        <w:rPr>
          <w:rFonts w:ascii="Times New Roman"/>
          <w:b w:val="false"/>
          <w:i w:val="false"/>
          <w:color w:val="000000"/>
          <w:sz w:val="28"/>
        </w:rPr>
        <w:t>
      Чириковка ауылындағы кентішілік жолдарды орташа жөндеуге;</w:t>
      </w:r>
    </w:p>
    <w:bookmarkEnd w:id="35"/>
    <w:bookmarkStart w:name="z42" w:id="36"/>
    <w:p>
      <w:pPr>
        <w:spacing w:after="0"/>
        <w:ind w:left="0"/>
        <w:jc w:val="both"/>
      </w:pPr>
      <w:r>
        <w:rPr>
          <w:rFonts w:ascii="Times New Roman"/>
          <w:b w:val="false"/>
          <w:i w:val="false"/>
          <w:color w:val="000000"/>
          <w:sz w:val="28"/>
        </w:rPr>
        <w:t>
      Қарағаш ауылындағы жергілікті су көзін ағымдағы жөндеуге;</w:t>
      </w:r>
    </w:p>
    <w:bookmarkEnd w:id="36"/>
    <w:bookmarkStart w:name="z43" w:id="37"/>
    <w:p>
      <w:pPr>
        <w:spacing w:after="0"/>
        <w:ind w:left="0"/>
        <w:jc w:val="both"/>
      </w:pPr>
      <w:r>
        <w:rPr>
          <w:rFonts w:ascii="Times New Roman"/>
          <w:b w:val="false"/>
          <w:i w:val="false"/>
          <w:color w:val="000000"/>
          <w:sz w:val="28"/>
        </w:rPr>
        <w:t>
      Чириковка ауылындағы су құбырының кентішілік тарату желілерін ағымдағы жөндеуге.</w:t>
      </w:r>
    </w:p>
    <w:bookmarkEnd w:id="37"/>
    <w:bookmarkStart w:name="z44" w:id="38"/>
    <w:p>
      <w:pPr>
        <w:spacing w:after="0"/>
        <w:ind w:left="0"/>
        <w:jc w:val="both"/>
      </w:pPr>
      <w:r>
        <w:rPr>
          <w:rFonts w:ascii="Times New Roman"/>
          <w:b w:val="false"/>
          <w:i w:val="false"/>
          <w:color w:val="000000"/>
          <w:sz w:val="28"/>
        </w:rPr>
        <w:t>
      Көрсетілген нысаналы трансферттерді аудандық бюджеттен бөлу "Солтүстік Қазақстан облысы Есіл ауданының Заречный ауылдық округінің 2022-2024 жылдарға арналған бюджетін бекіту туралы" Есіл ауданы мәслихатының шешімін іске асыру туралы" Солтүстік Қазақстан облысы Есіл ауданы Заречный ауылдық округі әкімінің шешімімен айқындалады.";</w:t>
      </w:r>
    </w:p>
    <w:bookmarkEnd w:id="38"/>
    <w:bookmarkStart w:name="z45" w:id="3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қосымшасына</w:t>
      </w:r>
      <w:r>
        <w:rPr>
          <w:rFonts w:ascii="Times New Roman"/>
          <w:b w:val="false"/>
          <w:i w:val="false"/>
          <w:color w:val="000000"/>
          <w:sz w:val="28"/>
        </w:rPr>
        <w:t xml:space="preserve"> сәйкес редакцияда жазылсын;</w:t>
      </w:r>
    </w:p>
    <w:bookmarkEnd w:id="39"/>
    <w:bookmarkStart w:name="z46" w:id="40"/>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4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24/271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58" w:id="41"/>
    <w:p>
      <w:pPr>
        <w:spacing w:after="0"/>
        <w:ind w:left="0"/>
        <w:jc w:val="left"/>
      </w:pPr>
      <w:r>
        <w:rPr>
          <w:rFonts w:ascii="Times New Roman"/>
          <w:b/>
          <w:i w:val="false"/>
          <w:color w:val="000000"/>
        </w:rPr>
        <w:t xml:space="preserve"> Солтүстік Қазақстан облысы Есіл ауданы Заречный ауылдық округінің 2022 жылға арналған бюджеті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салықтар тауарларға, жұмыстарға және қызметтерге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2"/>
          <w:p>
            <w:pPr>
              <w:spacing w:after="20"/>
              <w:ind w:left="20"/>
              <w:jc w:val="both"/>
            </w:pPr>
            <w:r>
              <w:rPr>
                <w:rFonts w:ascii="Times New Roman"/>
                <w:b w:val="false"/>
                <w:i w:val="false"/>
                <w:color w:val="000000"/>
                <w:sz w:val="20"/>
              </w:rPr>
              <w:t xml:space="preserve">
Бюджет қаражатының </w:t>
            </w:r>
          </w:p>
          <w:bookmarkEnd w:id="42"/>
          <w:p>
            <w:pPr>
              <w:spacing w:after="20"/>
              <w:ind w:left="20"/>
              <w:jc w:val="both"/>
            </w:pPr>
            <w:r>
              <w:rPr>
                <w:rFonts w:ascii="Times New Roman"/>
                <w:b w:val="false"/>
                <w:i w:val="false"/>
                <w:color w:val="000000"/>
                <w:sz w:val="20"/>
              </w:rPr>
              <w:t xml:space="preserve">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23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24/271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 қосымшас</w:t>
            </w:r>
          </w:p>
        </w:tc>
      </w:tr>
    </w:tbl>
    <w:bookmarkStart w:name="z70" w:id="43"/>
    <w:p>
      <w:pPr>
        <w:spacing w:after="0"/>
        <w:ind w:left="0"/>
        <w:jc w:val="left"/>
      </w:pPr>
      <w:r>
        <w:rPr>
          <w:rFonts w:ascii="Times New Roman"/>
          <w:b/>
          <w:i w:val="false"/>
          <w:color w:val="000000"/>
        </w:rPr>
        <w:t xml:space="preserve"> 2022 жылғы 1 қаңтарға қалыптасқан бюджет қаражатының бос қалдықтарын бағыттау, 2021 жылы пайдаланылмаған аудандық бюджеттің нысаналы трансферттерін қайтару есебінен</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