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f78a" w14:textId="560f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Николаевка ауылдық округінің 2022-2024 жылдарға арналған бюджетін бекіту туралы" Солтүстік Қазақстан облысы Есіл ауданы мәслихатының 2021 жылғы 30 желтоқсандағы № 14/144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23 қарашадағы № 24/274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Николаевка ауылдық округінің 2022-2024 жылдарға арналған бюджетін бекіту туралы" Солтүстік Қазақстан облысы Есіл ауданы мәслихатының 2021 жылғы 30 желтоқсандағы № 14/144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Николаевка ауылдық округінің 2022-2024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- 122 236,7 мың теңге:</w:t>
      </w:r>
    </w:p>
    <w:bookmarkEnd w:id="3"/>
    <w:bookmarkStart w:name="z9" w:id="4"/>
    <w:p>
      <w:pPr>
        <w:spacing w:after="0"/>
        <w:ind w:left="0"/>
        <w:jc w:val="both"/>
      </w:pPr>
      <w:r>
        <w:rPr>
          <w:rFonts w:ascii="Times New Roman"/>
          <w:b w:val="false"/>
          <w:i w:val="false"/>
          <w:color w:val="000000"/>
          <w:sz w:val="28"/>
        </w:rPr>
        <w:t>
      салықтық түсімдер - 4 087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- 118 149,7 мың теңге;</w:t>
      </w:r>
    </w:p>
    <w:bookmarkEnd w:id="7"/>
    <w:bookmarkStart w:name="z13" w:id="8"/>
    <w:p>
      <w:pPr>
        <w:spacing w:after="0"/>
        <w:ind w:left="0"/>
        <w:jc w:val="both"/>
      </w:pPr>
      <w:r>
        <w:rPr>
          <w:rFonts w:ascii="Times New Roman"/>
          <w:b w:val="false"/>
          <w:i w:val="false"/>
          <w:color w:val="000000"/>
          <w:sz w:val="28"/>
        </w:rPr>
        <w:t>
      2) шығындар - 124 695,4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- 2 458,7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- 2 458,7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xml:space="preserve">
      бюджет қаражатының пайдаланылатын қалдықтары - 2 458,7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"1-2. Қаржы жылының басына қалыптасқан бюджеттік қаражаттың бос қалдықтары есебінен Николаевка ауылдық округі бюджетінің шығыстарында 2021 қаржы жылында облыстық бюджеттен 11,9 мың теңге сомасында, аудандық бюджеттен 288,8 мың теңге сомасында бөлінген пайдаланылмаған нысаналы трансферттерді қайтару 4 - қосымшаға сәйкес көзделсін.";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тармақпен</w:t>
      </w:r>
      <w:r>
        <w:rPr>
          <w:rFonts w:ascii="Times New Roman"/>
          <w:b w:val="false"/>
          <w:i w:val="false"/>
          <w:color w:val="000000"/>
          <w:sz w:val="28"/>
        </w:rPr>
        <w:t xml:space="preserve"> толықтырылсын:</w:t>
      </w:r>
    </w:p>
    <w:bookmarkStart w:name="z28" w:id="21"/>
    <w:p>
      <w:pPr>
        <w:spacing w:after="0"/>
        <w:ind w:left="0"/>
        <w:jc w:val="both"/>
      </w:pPr>
      <w:r>
        <w:rPr>
          <w:rFonts w:ascii="Times New Roman"/>
          <w:b w:val="false"/>
          <w:i w:val="false"/>
          <w:color w:val="000000"/>
          <w:sz w:val="28"/>
        </w:rPr>
        <w:t>
       "4-1. Николаевка ауылдық округінің 2022 жылға арналған бюджетінде Қазақстан Республикасының Ұлттық қорынан кепілдендірілген трансферт есебінен нысаналы трансферттердің көлемі көзделсін:</w:t>
      </w:r>
    </w:p>
    <w:bookmarkEnd w:id="21"/>
    <w:bookmarkStart w:name="z29"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bookmarkEnd w:id="22"/>
    <w:bookmarkStart w:name="z30" w:id="23"/>
    <w:p>
      <w:pPr>
        <w:spacing w:after="0"/>
        <w:ind w:left="0"/>
        <w:jc w:val="both"/>
      </w:pPr>
      <w:r>
        <w:rPr>
          <w:rFonts w:ascii="Times New Roman"/>
          <w:b w:val="false"/>
          <w:i w:val="false"/>
          <w:color w:val="000000"/>
          <w:sz w:val="28"/>
        </w:rPr>
        <w:t>
      Николаевка ауылдық округінің Николаевка ауылындағы кентішілік жолдарды орташа жөндеуге.</w:t>
      </w:r>
    </w:p>
    <w:bookmarkEnd w:id="23"/>
    <w:bookmarkStart w:name="z31" w:id="24"/>
    <w:p>
      <w:pPr>
        <w:spacing w:after="0"/>
        <w:ind w:left="0"/>
        <w:jc w:val="both"/>
      </w:pPr>
      <w:r>
        <w:rPr>
          <w:rFonts w:ascii="Times New Roman"/>
          <w:b w:val="false"/>
          <w:i w:val="false"/>
          <w:color w:val="000000"/>
          <w:sz w:val="28"/>
        </w:rPr>
        <w:t>
      Қазақстан Республикасының Ұлттық қорынан кепілдендірілген трансферттерді бөлу "Солтүстік Қазақстан облысы Есіл ауданының Николаевка ауылдық округінің 2022-2024 жылдарға арналған бюджетін бекіту туралы "Есіл ауданы мәслихатының шешімін іске асыру туралы" Солтүстік Қазақстан облысы Есіл ауданының Николаевка ауылдық округінің әкімінің шешімімен айқындалады.";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тармақпен</w:t>
      </w:r>
      <w:r>
        <w:rPr>
          <w:rFonts w:ascii="Times New Roman"/>
          <w:b w:val="false"/>
          <w:i w:val="false"/>
          <w:color w:val="000000"/>
          <w:sz w:val="28"/>
        </w:rPr>
        <w:t xml:space="preserve"> толықтырылсын:</w:t>
      </w:r>
    </w:p>
    <w:bookmarkStart w:name="z33" w:id="25"/>
    <w:p>
      <w:pPr>
        <w:spacing w:after="0"/>
        <w:ind w:left="0"/>
        <w:jc w:val="both"/>
      </w:pPr>
      <w:r>
        <w:rPr>
          <w:rFonts w:ascii="Times New Roman"/>
          <w:b w:val="false"/>
          <w:i w:val="false"/>
          <w:color w:val="000000"/>
          <w:sz w:val="28"/>
        </w:rPr>
        <w:t>
       "4-2. Николаевка ауылдық округінің бюджетінде облыстық 2022 жылға арналған бюджеттен бөлінген ағымдағы нысаналы трансферттердің көлемі көзделсін, оның ішінде:</w:t>
      </w:r>
    </w:p>
    <w:bookmarkEnd w:id="25"/>
    <w:bookmarkStart w:name="z34" w:id="26"/>
    <w:p>
      <w:pPr>
        <w:spacing w:after="0"/>
        <w:ind w:left="0"/>
        <w:jc w:val="both"/>
      </w:pPr>
      <w:r>
        <w:rPr>
          <w:rFonts w:ascii="Times New Roman"/>
          <w:b w:val="false"/>
          <w:i w:val="false"/>
          <w:color w:val="000000"/>
          <w:sz w:val="28"/>
        </w:rPr>
        <w:t>
      "Коммуникациялар және бұқаралық ақпарат құралдарымен өзара байланыс" тақырыбы бойынша ауылдық округтер әкімдерін оқытуға;</w:t>
      </w:r>
    </w:p>
    <w:bookmarkEnd w:id="26"/>
    <w:bookmarkStart w:name="z35" w:id="27"/>
    <w:p>
      <w:pPr>
        <w:spacing w:after="0"/>
        <w:ind w:left="0"/>
        <w:jc w:val="both"/>
      </w:pPr>
      <w:r>
        <w:rPr>
          <w:rFonts w:ascii="Times New Roman"/>
          <w:b w:val="false"/>
          <w:i w:val="false"/>
          <w:color w:val="000000"/>
          <w:sz w:val="28"/>
        </w:rPr>
        <w:t>
      Николаевка селосында су айдау мұнарасын орнатумен және тарату желілеріне қосумен РВЧ ағымдағы жөндеу;</w:t>
      </w:r>
    </w:p>
    <w:bookmarkEnd w:id="27"/>
    <w:bookmarkStart w:name="z36" w:id="28"/>
    <w:p>
      <w:pPr>
        <w:spacing w:after="0"/>
        <w:ind w:left="0"/>
        <w:jc w:val="both"/>
      </w:pPr>
      <w:r>
        <w:rPr>
          <w:rFonts w:ascii="Times New Roman"/>
          <w:b w:val="false"/>
          <w:i w:val="false"/>
          <w:color w:val="000000"/>
          <w:sz w:val="28"/>
        </w:rPr>
        <w:t>
      Николаевка селосында су құбырын ағымдағы жөңдеу.</w:t>
      </w:r>
    </w:p>
    <w:bookmarkEnd w:id="28"/>
    <w:bookmarkStart w:name="z37" w:id="29"/>
    <w:p>
      <w:pPr>
        <w:spacing w:after="0"/>
        <w:ind w:left="0"/>
        <w:jc w:val="both"/>
      </w:pPr>
      <w:r>
        <w:rPr>
          <w:rFonts w:ascii="Times New Roman"/>
          <w:b w:val="false"/>
          <w:i w:val="false"/>
          <w:color w:val="000000"/>
          <w:sz w:val="28"/>
        </w:rPr>
        <w:t>
      Облыстық бюджеттен көрсетілген нысаналы трансферттерді бөлу "Солтүстік Қазақстан облысы Есіл ауданының Николаевка ауылдық округінің 2022-2024 жылдарға арналған бюджетін бекіту туралы "Есіл ауданы мәслихатының шешімін іске асыру туралы" Солтүстік Қазақстан облысы Есіл ауданының Николаевка ауылдық округінің әкімінің шешімімен айқындалады.";</w:t>
      </w:r>
    </w:p>
    <w:bookmarkEnd w:id="29"/>
    <w:bookmarkStart w:name="z38"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редакцияда жазылсын.</w:t>
      </w:r>
    </w:p>
    <w:bookmarkEnd w:id="30"/>
    <w:bookmarkStart w:name="z39" w:id="3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 қосымша </w:t>
            </w:r>
          </w:p>
        </w:tc>
      </w:tr>
    </w:tbl>
    <w:bookmarkStart w:name="z51" w:id="32"/>
    <w:p>
      <w:pPr>
        <w:spacing w:after="0"/>
        <w:ind w:left="0"/>
        <w:jc w:val="left"/>
      </w:pPr>
      <w:r>
        <w:rPr>
          <w:rFonts w:ascii="Times New Roman"/>
          <w:b/>
          <w:i w:val="false"/>
          <w:color w:val="000000"/>
        </w:rPr>
        <w:t xml:space="preserve"> Солтүстік Қазақстан облысы Есіл ауданы Николаевка ауылдық округінің 2022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- 2 458,7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 қосымша </w:t>
            </w:r>
          </w:p>
        </w:tc>
      </w:tr>
    </w:tbl>
    <w:bookmarkStart w:name="z62" w:id="33"/>
    <w:p>
      <w:pPr>
        <w:spacing w:after="0"/>
        <w:ind w:left="0"/>
        <w:jc w:val="left"/>
      </w:pPr>
      <w:r>
        <w:rPr>
          <w:rFonts w:ascii="Times New Roman"/>
          <w:b/>
          <w:i w:val="false"/>
          <w:color w:val="000000"/>
        </w:rPr>
        <w:t xml:space="preserve"> 2022 жылғы 1 қаңтарға қалыптасқан бюджет қаражатының бос қалдықтарын жіберу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