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4440" w14:textId="9164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Покровка ауылдық округінің 2022-2024 жылдарға арналған бюджетін бекіту туралы" Солтүстік Қазақстан облысы Есіл ауданы мәслихатының 2022 жылғы 30 желтоқсандағы № 14/146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23 қарашадағы № 24/276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Покровка ауылдық округінің 2022-2024 жылдарға арналған бюджетін бекіту туралы" Солтүстік Қазақстан облысы Есіл ауданы мәслихатының 2021 жылғы 30 желтоқсандағы № 14/146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Покровка ауылдық округінің 2022-2024 жылдарға арналған бюджеті 1, 2, 3 - қосымшаларға сәйкес, 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- 74 364,8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- 5 800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- 50,5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- 1 938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- 66 576,3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- 75 081,2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- 716,4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- 716,4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- 716,4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2022 жылға арналған Солтүстік Қазақстан облысы Есіл ауданы Покровка ауылдық округінің бюджетінде облыстық бюджеттен, Покровка ауылдық округінің бюджетіне бөлінген ағымдағы нысаналы трансферттердің көлемі көзделсін, 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ауданы Покровка ауылындағы мәдениет үйінің (клуб) ғимаратын күрделі жөндеу;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"Коммуникациялар және бұқаралық ақпарат құралдарымен өзара байланыс" тақырыбы бойынша ауылдық округтер әкімдерін оқытуға.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бюджеттің нысаналы трансферттерін бөлу "Солтүстік Қазақстан облысы Есіл ауданы Покровка ауылдық округінің 2022-2024 жылдарға арналған бюджетін бекіту туралы" Есіл ауданы мәслихатының шешімін жүзеге асыру туралы" Солтүстік Қазақстан облысы Есіл ауданы Покровка ауылдық округі әкімінің шешімімен анықталады.";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жана редакцияда жазылсын.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24/276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Покровка ауылдық округінің 2022 жылға арналған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 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пайдалануға арналған түбіртектер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қаржыландырылатын,сондай-ақ Қазақстан Республикасы Ұлттық Банкінің мемлекеттік бюджетінен(шығыстар сметасынан) ұсталатын және қаржыландырылатын мемлекеттік мекемелер салатын айыппұлдар,өсімпұлдар,санкциялар,өндіріп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жәбірленушілердің коменсация қорына түсетін түсімдерді қоспағанда,мемлекеттік бюджеттен қаржыландырылатын,сондай-ақ Қазақстан Республикасы Ұлттық Банкінің мемлекеттік бюджетінен(шығыстар сметасынан) ұсталатын және қаржыландырылатын мемлекеттік мекемелер салатын айыппұлдар,өсімпұлдар,санкциялар,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бюджеттен трансферттер (облыстық маңызы бар қалалар)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округі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және бос уақытты өткізуге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округтердеі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округі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Пайдаланылмағандарды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 орнын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