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fc82" w14:textId="4f8f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Торанғұл ауылдық округінің 2022-2024 жылдарға арналған бюджетін бекіту туралы" Солтүстік Қазақстан облысы Есіл ауданы мәслихатының 2021 жылғы 30 желтоқсандағы № 14/148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2022 жылғы 23 қарашадағы № 24/277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Торанғұл ауылдық округінің 2022-2024 жылдарға арналған бюджетін бекіту туралы" Солтүстік Қазақстан облысы Есіл ауданы мәслихатының 2021 жылғы 30 желтоқсандағы № 14/148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Есіл ауданы Торанғұл ауылдық округінің 2022-2024 жылдарға арналған бюджеті сәйкесінше 1, 2, 3 - 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- 73 261,7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- 3 271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- 69 990,7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- 73 874,5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қаржыактивтеріменоперацияларбойынша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- 612,8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- 612,8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- 612,8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Солтүстік Қазақстан облысы Есіл ауданы Торанғұл ауылдық округінің 2022 жылға арналған бюджетінде Қазақстан Республикасының Ұлттық қорынан кепілдендірілген трансферт арқылы нысаналы трансферттер көлемі бекітілсін,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нысаналы трансферттерді Қазақстан Республикасының Ұлттық қорынан кепілдендірілген трансферт есебінен бөлу "Солтүстік Қазақстан облысы Есіл ауданының Торанғұл ауылдық округінің 2022-2024 жылдарға арналған бюджетін бекіту туралы" Есіл ауданы мәслихатының шешімін жүзеге асыру туралы" Солтүстік Қазақстан облысы Есіл ауданының Торанғұл ауылдық округі әкімінің шешімімен айқындалады.";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"4-2. Солтүстік Қазақстан облысы Есіл ауданы Торанғұл ауылдық округінің 2022 жылға арналған бюджетінде облыстық бюджеттен бөлінген ағымдағы нысаналы трансферттердің көлемі бекітілсін, оның ішінде: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Торанғұл ауылындағы кентішілік жолдарды орташа жөндеуге;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"Коммуникациялар және бұқаралық ақпарат құраллдарымен өзара іс-қимыл" тақырыбы бойынша ауылдық округ әкімдерін оқытуға.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аталған нысаналы трансферттерді бөлу "Солтүстік Қазақстан облысы Есіл ауданының Торанғұл ауылдық округінің 2022-2024 жылдарға арналған бюджетін бекіту туралы" Есіл ауданы мәслихатының шешімін жүзеге асыру туралы" Солтүстік Қазақстан облысы Есіл ауданының Торанғұл ауылдық округі әкімінің шешімімен айқындалады.";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2022 жылға арналған Солтүстік Қазақстан облысы Есіл ауданы Торанғұл ауылдық округінің бюджетінде аудандық бюджеттен берілген нысаналы ағымдағы трансферттер көлемі қарастырылсын, соның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қызметшілердің жалақысын көтеруге;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 көшелерді жарықтандыруға;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Торанғұл ауылындағы кентішілік жолдарды орташа жөндеуге;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шағындарға.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аталған нысаналы трансферттерді бөлу "Солтүстік Қазақстан облысы Есіл ауданының Торанғұл ауылдық округінің 2022-2024 жылдарға арналған бюджетін бекіту туралы" Есіл ауданы мәслихатының шешімін жүзеге асыру туралы" Солтүстік Қазақстан облысы Есіл ауданының Торанғұл ауылдық округі әкімінің шешімімен айқындалады.";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24/277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5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Торанғұл ауылдық округінің 2022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73 261,7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