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1712" w14:textId="3c71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Николаевка ауылдық округінің 2023-2025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30 желтоқсандағы № 26/304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өзін-қзі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Николаевка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- 212 048,2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- 5 934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- 203 762,2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- 213 083,6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- 1 035,4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- 1 035,4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- 1 035,4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05.06.2023 </w:t>
      </w:r>
      <w:r>
        <w:rPr>
          <w:rFonts w:ascii="Times New Roman"/>
          <w:b w:val="false"/>
          <w:i w:val="false"/>
          <w:color w:val="000000"/>
          <w:sz w:val="28"/>
        </w:rPr>
        <w:t>№ 5/66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000000"/>
          <w:sz w:val="28"/>
        </w:rPr>
        <w:t>№ 10 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 қаржы жылының басына қалыптасқан бюджеттік қаражаттың бос қалдықтары есебінен Николаевка ауылдық округі бюджетінің шығыстарында 2022 қаржы жылында облыстық бюджеттен 0,3 мың теңге сомасында бөлінген пайдаланылмаған нысаналы трансферттерді қайтару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Николаевка ауылдық округі бюджетінің қаржы жылының басына қалыптасқан бюджет қаражатының бос қалдықтары есебінен шығыстар 4-қосымшаға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1-2-тармақпен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Николаевка ауылдық округі бюджетінің 2023 жылға арналған кірістері Қазақстан Республикасының Бюджет кодексінің 52-1-бабына сәйкес қалыптастырылатыны белгіленсін.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Николаевка ауылдық округінің бюджетіне берілетін бюджеттік субвенциялар көлемі 15 733 мың теңге сомасында көзделсін.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Николаевка ауылдық округінің 2023 жылға арналған бюджетінде облыстық бюджеттен бөлінген ағымдағы нысаналы трансферттердің көлемі көзделсін, оның ішінде: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округіндегі Николаевка ауылішілік жолдарын орташа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ауылдық округінің Николаевка ауылындағы көше жарықтандыру желісін ағымдағы жөндеуге.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"Солтүстік Қазақстан облысы Есіл ауданы Николаевка ауылдық округінің 2023-2025 жылдарға арналған бюджетін бекіту туралы "Есіл ауданы мәслихатының шешімін іске асыру туралы" Солтүстік Қазақстан облысы Есіл ауданы Николаевка ауылдық округі әкімінің шешімімен айқындалады.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Солтүстік Қазақстан облысы Есіл ауданы мәслихатының 05.06.2023 </w:t>
      </w:r>
      <w:r>
        <w:rPr>
          <w:rFonts w:ascii="Times New Roman"/>
          <w:b w:val="false"/>
          <w:i w:val="false"/>
          <w:color w:val="000000"/>
          <w:sz w:val="28"/>
        </w:rPr>
        <w:t>№ 5/66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Николаевка ауылдық округінің 2023 жылға арналған бюджетінде аудандық бюджеттен бөлінген ағымдағы нысаналы трансферттердің көлемі көзделсін: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құралын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Николаевка ауылында үзындығы 15 км су қүбыры желілерін таратушы құқық белгілейтін құжаттарды ресімдеуге.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"Солтүстік Қазақстан облысы Есіл ауданы Николаевка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Николаевка ауылдық округі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00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05.06.2023 № 5/66 (01.01.2023 бастап қолданысқа енгізіледі); 05.10.2023 </w:t>
      </w:r>
      <w:r>
        <w:rPr>
          <w:rFonts w:ascii="Times New Roman"/>
          <w:b w:val="false"/>
          <w:i w:val="false"/>
          <w:color w:val="000000"/>
          <w:sz w:val="28"/>
        </w:rPr>
        <w:t>№ 9/112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Николаевка ауылдық округі бойынша 2023-2025 жылдарға арналған шығыстар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2023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05.06.2023 № 5/66 (01.01.2023 бастап қолданысқа енгізіледі); 05.10.2023 </w:t>
      </w:r>
      <w:r>
        <w:rPr>
          <w:rFonts w:ascii="Times New Roman"/>
          <w:b w:val="false"/>
          <w:i w:val="false"/>
          <w:color w:val="ff0000"/>
          <w:sz w:val="28"/>
        </w:rPr>
        <w:t>№ 9/112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27.11.2023 </w:t>
      </w:r>
      <w:r>
        <w:rPr>
          <w:rFonts w:ascii="Times New Roman"/>
          <w:b w:val="false"/>
          <w:i w:val="false"/>
          <w:color w:val="ff0000"/>
          <w:sz w:val="28"/>
        </w:rPr>
        <w:t>№ 10 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пайдаланылмайтын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2024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(облыстықмаңызы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бюджеттік трансферттер (облыстықмаңызы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жылдың 1 қаңтарына қалыптасқан бюджеттік қаражаттың бос қалдықтарын бағыттау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Есіл ауданы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пайдаланылмайтын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