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1461" w14:textId="80b1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Петровка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30 желтоқсандағы № 26/305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Петровка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- 56 628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- 37 774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- 65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- 18 854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- 58 702,2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аржылық активтерді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- 2 074,2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- 2 074,2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- 2 074,2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05.06.2023 </w:t>
      </w:r>
      <w:r>
        <w:rPr>
          <w:rFonts w:ascii="Times New Roman"/>
          <w:b w:val="false"/>
          <w:i w:val="false"/>
          <w:color w:val="000000"/>
          <w:sz w:val="28"/>
        </w:rPr>
        <w:t>№ 5/67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24.08.2023 </w:t>
      </w:r>
      <w:r>
        <w:rPr>
          <w:rFonts w:ascii="Times New Roman"/>
          <w:b w:val="false"/>
          <w:i w:val="false"/>
          <w:color w:val="000000"/>
          <w:sz w:val="28"/>
        </w:rPr>
        <w:t>№ 7/87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000000"/>
          <w:sz w:val="28"/>
        </w:rPr>
        <w:t>№ 9/113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27.11.2023 </w:t>
      </w:r>
      <w:r>
        <w:rPr>
          <w:rFonts w:ascii="Times New Roman"/>
          <w:b w:val="false"/>
          <w:i w:val="false"/>
          <w:color w:val="000000"/>
          <w:sz w:val="28"/>
        </w:rPr>
        <w:t>№ 10/131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Петровка ауылдық округінің бюджетінде 2023 жылғы 1 қаңтарға қалыптасқан бюджет қаражатының бос қалдықтары есебінен облыстық бюджеттен 0,1 мың теңге, аудандық бюджеттен 0,4 мың теңге сомасында бөлінген нысаналы трансферттерді қайтару 4-қосымшаға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Петровка ауылдық округінің бюджетінде 2023 жылғы 1 қаңтардағы жағдай бойынша қалыптасқан бос қалдықтар есебінен 2 073,7 мың теңге сомасында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1-2-тармақпен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Петровка ауылдық округінің 2023 жылға арналған бюджетінің кірістері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құрылатындығы белгіленсін.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Петровка ауылдық округінің бюджетіне 16 854 мың теңге сомасында бюджеттік субвенциялар көлемі қарастырылсын.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 Есіл ауданы Петровка ауылдық округінің 2023 жылға арналған бюджетінде аудандық бюджеттен берілетін ағымдағы нысаналы трансферттердің көлемі қарастырылсын,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ауылында балалар ойын алаңын жайластыру.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бюджеттің аталған нысаналы трансферттерін бөлу "Солтүстік Қазақстан облысы Есіл ауданы Петровка ауылдық округінің 2023-2025 жылдарға арналған бюджетін бекіту туралы" Солтүстік Қазақстан облысы Есіл ауданы мәслихатының шешімін жүзеге асыру туралы" Солтүстік Қазақстан облысы Есіл ауданы Петровка ауылдық округі әкімінің шешімімен анықталады.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Петровка ауылдық округі бойынша 2023-2025 жылдарға арналған шығыстар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Петровка ауылдық округінің 2023 жылға арналған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05.06.2023 </w:t>
      </w:r>
      <w:r>
        <w:rPr>
          <w:rFonts w:ascii="Times New Roman"/>
          <w:b w:val="false"/>
          <w:i w:val="false"/>
          <w:color w:val="ff0000"/>
          <w:sz w:val="28"/>
        </w:rPr>
        <w:t>№ 5/67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24.08.2023 </w:t>
      </w:r>
      <w:r>
        <w:rPr>
          <w:rFonts w:ascii="Times New Roman"/>
          <w:b w:val="false"/>
          <w:i w:val="false"/>
          <w:color w:val="ff0000"/>
          <w:sz w:val="28"/>
        </w:rPr>
        <w:t>№ 7/87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ff0000"/>
          <w:sz w:val="28"/>
        </w:rPr>
        <w:t>№ 9/113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27.11.2023 </w:t>
      </w:r>
      <w:r>
        <w:rPr>
          <w:rFonts w:ascii="Times New Roman"/>
          <w:b w:val="false"/>
          <w:i w:val="false"/>
          <w:color w:val="ff0000"/>
          <w:sz w:val="28"/>
        </w:rPr>
        <w:t>№ 10/131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10 885,7 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12 881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Петровка ауылдық округінің 2024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Петровка ауылдық округінің 2025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қалыптасқан бюджет қаражатының бос қалдықтарын бағыттау және жоғары тұрған бюджеттен бөлінген пайдаланылмаған (толық пайдаланылмаған) нысаналы трансферттерді қайтару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