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95e3" w14:textId="8249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Спасовка ауылдық округінің 2023-2025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2022 жылғы 30 желтоқсандағы № 26/307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ауданының Спасовка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- 32 808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түсімдеріне - 3 235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түсімдерге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- 29 573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- 33 171,9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- 363,9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- 363,9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- 363,9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08.12.2023 </w:t>
      </w:r>
      <w:r>
        <w:rPr>
          <w:rFonts w:ascii="Times New Roman"/>
          <w:b w:val="false"/>
          <w:i w:val="false"/>
          <w:color w:val="000000"/>
          <w:sz w:val="28"/>
        </w:rPr>
        <w:t>№ 10/154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Спасовка ауылдық округінің 2023 жылға арналған бюджетінің шығыстарында қаржы жылының басында қалыптасқан бюджет қаражатының бос қалдықтары есебінен 2022 жылы аудандық бюджеттен бөлінген пайдаланылмаған трансферттерді қайтару 1,6 мың теңге сомасында 4-қосымшаға сәйкес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Спасовка ауылдық округінің бюджетінде қаржы жылының басындағы жағдай бойынша қалыптасқан бос қалдықтар есебінен 362,3 мың теңге сомасында 4-қосымшаға сәйкес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1-2-тармақпен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Спасовка ауылдық округінің 2023 жылға арналған бюджетінің кірістері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құрылатындығы белгіленсін.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аудандық бюджеттен Спасовка ауылдық округінің бюджетіне 18 621 мың теңге сомасында бюджеттік субвенциялар көлемі қарастырылсын.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Спасовка ауылдық округінің 2023 жылға арналған бюджетінде аудандық бюджеттен бөлінген ағымдағы нысаналы трансферттердің көлемі көзделсін, 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төлеу қоры және ағымдағы шығыстар;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Спасовка ауылдық округі Тауағаш ауылындағы балалар ойын алаңын жайластыру;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Спасовка ауылдық округі Спасовка ауылындағы балалар ойын алаңын жайластыру;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Есіл ауданы Спасовка ауылдық округі әкімінің аппараты" КММ ғимаратының кіру тобын ағымдағы жөндеуге және жылыту жүйесін ауыстыруға.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аудандық бюджеттен бөлу "Солтүстік Қазақстан облысы Есіл ауданы Спасовка ауылдық округінің 2023-2025 жылдарға арналған бюджетін бекіту туралы" Есіл ауданы мәслихатының шешімін іске асыру туралы" Солтүстік Қазақстан облысы Есіл ауданы Спасовка ауылдық округі әкімінің шешімімен айқындалады.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Есіл ауданы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10/154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Спасовка ауылдық округі бойынша 2023-2025 жылдарға арналған шығыстар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Спасовка ауылдық округінің 2023 жылға арналған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3/26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08.12.2023 </w:t>
      </w:r>
      <w:r>
        <w:rPr>
          <w:rFonts w:ascii="Times New Roman"/>
          <w:b w:val="false"/>
          <w:i w:val="false"/>
          <w:color w:val="ff0000"/>
          <w:sz w:val="28"/>
        </w:rPr>
        <w:t>№ 10/154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Спасовка ауылдық округінің 2024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мекендерде әлеуметтік және инженерлік инфрақұрылым бойынша іс-шараларды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Спасовка ауылдық округінің 2025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3/26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