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d47a3" w14:textId="96d47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облысыны Есіл ауданы Торанғұл ауылдық округінің 2023-2025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2022 жылғы 30 желтоқсандағы № 26/308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Есіл ауданы Торанғұл ауылдық округінің 2023-2025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- 110 278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- 4 730мың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- 105 548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- 110 789,1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- 511,1мың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қаржыландыру(профицитін пайдалану) -511,1мың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-511,1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Есіл ауданы мәслихатының 14.04.2023 </w:t>
      </w:r>
      <w:r>
        <w:rPr>
          <w:rFonts w:ascii="Times New Roman"/>
          <w:b w:val="false"/>
          <w:i w:val="false"/>
          <w:color w:val="000000"/>
          <w:sz w:val="28"/>
        </w:rPr>
        <w:t>№ 3/27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05.06.2023 </w:t>
      </w:r>
      <w:r>
        <w:rPr>
          <w:rFonts w:ascii="Times New Roman"/>
          <w:b w:val="false"/>
          <w:i w:val="false"/>
          <w:color w:val="000000"/>
          <w:sz w:val="28"/>
        </w:rPr>
        <w:t>№ 5/69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24.08.2023 </w:t>
      </w:r>
      <w:r>
        <w:rPr>
          <w:rFonts w:ascii="Times New Roman"/>
          <w:b w:val="false"/>
          <w:i w:val="false"/>
          <w:color w:val="000000"/>
          <w:sz w:val="28"/>
        </w:rPr>
        <w:t>№ 7/86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05.10.2023 </w:t>
      </w:r>
      <w:r>
        <w:rPr>
          <w:rFonts w:ascii="Times New Roman"/>
          <w:b w:val="false"/>
          <w:i w:val="false"/>
          <w:color w:val="000000"/>
          <w:sz w:val="28"/>
        </w:rPr>
        <w:t>№ 9/115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27.11.2023 </w:t>
      </w:r>
      <w:r>
        <w:rPr>
          <w:rFonts w:ascii="Times New Roman"/>
          <w:b w:val="false"/>
          <w:i w:val="false"/>
          <w:color w:val="000000"/>
          <w:sz w:val="28"/>
        </w:rPr>
        <w:t>№ 10/133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Торанғұл ауылдық округінің бюджетінде 2023 жылғы 1 қаңтарға қалыптасқан бюджет қаражатының бос қалдықтары есебінен облыстық бюджеттен 0,1 мың теңге, аудандық бюджеттен 0,3 мың теңге сомада бөлінген нысаналы трансферттерді қайтару 4-қосымшаға сәйкес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1-1-тармақпен толықтырылды - Солтүстік Қазақстан облысы Есіл ауданы мәслихатының 14.04.2023 </w:t>
      </w:r>
      <w:r>
        <w:rPr>
          <w:rFonts w:ascii="Times New Roman"/>
          <w:b w:val="false"/>
          <w:i w:val="false"/>
          <w:color w:val="000000"/>
          <w:sz w:val="28"/>
        </w:rPr>
        <w:t>№ 3/27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Торанғұл ауылдық округі бюджетінде шағындар қаржылық жылдың басында қалыптасқан бос қалдықтары есебінен 4-қосымшаға сәйкес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1-2-тармақпен толықтырылды - Солтүстік Қазақстан облысы Есіл ауданы мәслихатының 14.04.2023 </w:t>
      </w:r>
      <w:r>
        <w:rPr>
          <w:rFonts w:ascii="Times New Roman"/>
          <w:b w:val="false"/>
          <w:i w:val="false"/>
          <w:color w:val="000000"/>
          <w:sz w:val="28"/>
        </w:rPr>
        <w:t>№ 3/27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Торанғұл ауылдық округінің 2023 жылға арналған бюджетінің кірістері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52-1-бабына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құрылатындығы белгіленсін.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аудандық бюджеттен Торанғұл ауылдық округінің бюджетіне 15 982 мың теңге сомасында бюджеттік субвенциялар көлемі көзделсін.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2023 жылға арналған Солтүстік Қазақстан облысы Есіл ауданы Торанғұл ауылдық округінің бюджет шығыстарында облыстық бюджеттен бөлінген ағымдағы нысаналы трансферттердің көлемі қарастырылсын, оның ішінде: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Торанғұл ауылдық округінің Торанғұл ауылындағы ауылішілік жолдарды орташа жөндеуге.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"Солтүстік Қазақстан облысы Есіл ауданының Торанғұл ауылдық округінің 2023-2025 жылдарға арналған бюджетін бекіту туралы" Есіл ауданы мәслихатының шешімін іске асыру туралы" Солтүстік Қазақстан облысы Есіл ауданы Торанғұл ауылдық округі әкімінің шешімімен айқындалады.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3-1-тармақпен толықтырылды - Солтүстік Қазақстан облысы Есіл ауданы мәслихатының 05.06.2023 </w:t>
      </w:r>
      <w:r>
        <w:rPr>
          <w:rFonts w:ascii="Times New Roman"/>
          <w:b w:val="false"/>
          <w:i w:val="false"/>
          <w:color w:val="000000"/>
          <w:sz w:val="28"/>
        </w:rPr>
        <w:t>№ 5/69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Солтүстік Қазақстан облысы Есіл ауданы Торанғұл ауылдық округінің 2023 жылға арналған бюджетінде аудандық бюджеттен бөлінген ағымдағы нысаналы трансферттер қарастырылсын, оның ішінде: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еңбекақы төлеу қорына;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шығындарға;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Двинск ауылындағы көше жарығын ағымдағы жөндеуге;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Торанғұл ауылындағы көше жарығын ағымдағы жөндеуге;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Двинск ауылында балалар ойын алаңын жайластыруға;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жарықтандыруға;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бейнебақылау камераларын орнатуға;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қызметтік автокөлік сатып алуға.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Есіл ауданы Торанғұл ауылдық округінің Двинск ауылындағы кентішілік жолдарды орташа жөндеуге техникалық құжаттаманы әзірлеуге және дайындауға.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"Солтүстік Қазақстан облысы Есіл ауданы Торанғұл ауылдық округінің 2023-2025 жылдарға арналған бюджетін бекіту туралы" Есіл ауданы мәслихатының шешімін іске асыру туралы" Солтүстік Қазақстан облысы Есіл ауданы Торанғұл ауылдық округі әкімінің шешімімен айқындалады.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Солтүстік Қазақстан облысы Есіл ауданы мәслихатының 14.04.2023 </w:t>
      </w:r>
      <w:r>
        <w:rPr>
          <w:rFonts w:ascii="Times New Roman"/>
          <w:b w:val="false"/>
          <w:i w:val="false"/>
          <w:color w:val="000000"/>
          <w:sz w:val="28"/>
        </w:rPr>
        <w:t>№ 3/27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05.06.2023 </w:t>
      </w:r>
      <w:r>
        <w:rPr>
          <w:rFonts w:ascii="Times New Roman"/>
          <w:b w:val="false"/>
          <w:i w:val="false"/>
          <w:color w:val="000000"/>
          <w:sz w:val="28"/>
        </w:rPr>
        <w:t>№ 5/69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27.11.2023 </w:t>
      </w:r>
      <w:r>
        <w:rPr>
          <w:rFonts w:ascii="Times New Roman"/>
          <w:b w:val="false"/>
          <w:i w:val="false"/>
          <w:color w:val="000000"/>
          <w:sz w:val="28"/>
        </w:rPr>
        <w:t>№ 10/133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Торанғұл ауылдық округі бойынша 2023-2025 жылдарға арналған шығыстар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35"/>
    <w:bookmarkStart w:name="z3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шешім 2023 жылғы 1 қаңтардан бастап колданысқа енгізіледі. 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Есіл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4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Торанғұл ауылдық округінің 2023 жылға арналған бюджеті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Есіл ауданы мәслихатының 14.04.2023 </w:t>
      </w:r>
      <w:r>
        <w:rPr>
          <w:rFonts w:ascii="Times New Roman"/>
          <w:b w:val="false"/>
          <w:i w:val="false"/>
          <w:color w:val="ff0000"/>
          <w:sz w:val="28"/>
        </w:rPr>
        <w:t>№ 3/27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05.06.2023 </w:t>
      </w:r>
      <w:r>
        <w:rPr>
          <w:rFonts w:ascii="Times New Roman"/>
          <w:b w:val="false"/>
          <w:i w:val="false"/>
          <w:color w:val="ff0000"/>
          <w:sz w:val="28"/>
        </w:rPr>
        <w:t>№ 5/69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24.08.2023 </w:t>
      </w:r>
      <w:r>
        <w:rPr>
          <w:rFonts w:ascii="Times New Roman"/>
          <w:b w:val="false"/>
          <w:i w:val="false"/>
          <w:color w:val="ff0000"/>
          <w:sz w:val="28"/>
        </w:rPr>
        <w:t>№ 7/86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05.10.2023 </w:t>
      </w:r>
      <w:r>
        <w:rPr>
          <w:rFonts w:ascii="Times New Roman"/>
          <w:b w:val="false"/>
          <w:i w:val="false"/>
          <w:color w:val="ff0000"/>
          <w:sz w:val="28"/>
        </w:rPr>
        <w:t>№ 9/115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27.11.2023 </w:t>
      </w:r>
      <w:r>
        <w:rPr>
          <w:rFonts w:ascii="Times New Roman"/>
          <w:b w:val="false"/>
          <w:i w:val="false"/>
          <w:color w:val="ff0000"/>
          <w:sz w:val="28"/>
        </w:rPr>
        <w:t>№ 10/133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кірістерден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Көлікке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мемлекеттік басқару органдарынан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санитарияны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</w:tbl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Торанғұл ауылдық округінің 2024 жылға арналған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алынатын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бюджеттік трансферттер (облыстық маңызы бар қалалар)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қосымша</w:t>
            </w:r>
          </w:p>
        </w:tc>
      </w:tr>
    </w:tbl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Торанғұл ауылдық округінің 2025 жылға арналған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алынатын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бюджеттік трансферттер (облыстық маңызы бар қалалар)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6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Қаржы жылының басында қалыптасқан бюджет қаражатының бос қалдықтарын бағыттау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Есіл ауданы мәслихатының 14.04.2023 </w:t>
      </w:r>
      <w:r>
        <w:rPr>
          <w:rFonts w:ascii="Times New Roman"/>
          <w:b w:val="false"/>
          <w:i w:val="false"/>
          <w:color w:val="ff0000"/>
          <w:sz w:val="28"/>
        </w:rPr>
        <w:t>№ 3/27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Функци-оналды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бағдар-ламалар әкімшілігі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санитарияны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