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d9b2" w14:textId="84cd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Явленка ауылдық округінің 2023-2025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2022 жылғы 30 желтоқсандағы № 26/309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Явленка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- 635 927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- 563 522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- 208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- 8 791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- 63 406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- 639 993,8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- 4 066,8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- 4 066,8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- 4 066,8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10.05.2023 </w:t>
      </w:r>
      <w:r>
        <w:rPr>
          <w:rFonts w:ascii="Times New Roman"/>
          <w:b w:val="false"/>
          <w:i w:val="false"/>
          <w:color w:val="000000"/>
          <w:sz w:val="28"/>
        </w:rPr>
        <w:t>№ 4/53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01.07.2023 </w:t>
      </w:r>
      <w:r>
        <w:rPr>
          <w:rFonts w:ascii="Times New Roman"/>
          <w:b w:val="false"/>
          <w:i w:val="false"/>
          <w:color w:val="000000"/>
          <w:sz w:val="28"/>
        </w:rPr>
        <w:t>№ 6/76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07.09.2023 </w:t>
      </w:r>
      <w:r>
        <w:rPr>
          <w:rFonts w:ascii="Times New Roman"/>
          <w:b w:val="false"/>
          <w:i w:val="false"/>
          <w:color w:val="000000"/>
          <w:sz w:val="28"/>
        </w:rPr>
        <w:t>№ 7/91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05.10.2023 </w:t>
      </w:r>
      <w:r>
        <w:rPr>
          <w:rFonts w:ascii="Times New Roman"/>
          <w:b w:val="false"/>
          <w:i w:val="false"/>
          <w:color w:val="000000"/>
          <w:sz w:val="28"/>
        </w:rPr>
        <w:t>№ 9/116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27.11.2023 </w:t>
      </w:r>
      <w:r>
        <w:rPr>
          <w:rFonts w:ascii="Times New Roman"/>
          <w:b w:val="false"/>
          <w:i w:val="false"/>
          <w:color w:val="000000"/>
          <w:sz w:val="28"/>
        </w:rPr>
        <w:t>№ 10/134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Явленка ауылдық округінің бюджетінде қаржы жылының басында қалыптасқан бюджет қаражатының бос қалдықтары есебінен 4 066,8 мың теңге сомасында шығындар 4-қосымшаға сәйкес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Явленка ауылдық округінің 2023 жылға арналған бюджетінің кірістері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құрылатындығы белгіленсін.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Явленка ауылдық округінің бюджетіне 31 196 мың теңге сомасында бюджеттік субвенциялар көлемі көзделсін.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Солтүстік Қазақстан облысы Есіл ауданы Явленка ауылдық округінің 2023 жылға арналған бюджетінде аудандық бюджеттен бөлінген ағымдағы нысаналы трансферттердің көлемі көзделсін, оның ішінде: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жолдарды ағымдағы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Явленка ауылын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"Солтүстік Қазақстан облысы Есіл ауданының Явленка ауылдық округінің 2023-2025 жылдарға арналған бюджетін бекіту туралы" Солтүстік Қазақстан облысы Есіл ауданы мәслихатының шешімін іске асыру туралы" Солтүстік Қазақстан облысы Есіл ауданы Явленка ауылдық округі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жаңа редакцияда - Солтүстік Қазақстан облысы Есіл ауданы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4/53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шешімдерімен; 01.07.2023 </w:t>
      </w:r>
      <w:r>
        <w:rPr>
          <w:rFonts w:ascii="Times New Roman"/>
          <w:b w:val="false"/>
          <w:i w:val="false"/>
          <w:color w:val="000000"/>
          <w:sz w:val="28"/>
        </w:rPr>
        <w:t>№ 6/76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Солтүстік Қазақстан облысы Есіл ауданы Явленка ауылдық округінің 2023 жылға арналған бюджетінде облыстық бюджеттен бөлінетін нысаналы трансферттердің көлемі көзделсін,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көшелерді жарықтандыруға.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"Солтүстік Қазақстан облысы Есіл ауданының Явленка ауылдық округінің 2023-2025 жылдарға арналған бюджетін бекіту туралы" Солтүстік Қазақстан облысы Есіл ауданы мәслихатының шешімін іске асыру туралы" Солтүстік Қазақстан облысы Есіл ауданы Явленка ауылдық округі әкімінің шешімімен айқындалады".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3-2-тармақпен толықтырылды - Солтүстік Қазақстан облысы Есіл ауданы мәслихатының 07.09.2023 </w:t>
      </w:r>
      <w:r>
        <w:rPr>
          <w:rFonts w:ascii="Times New Roman"/>
          <w:b w:val="false"/>
          <w:i w:val="false"/>
          <w:color w:val="000000"/>
          <w:sz w:val="28"/>
        </w:rPr>
        <w:t>№ 7/91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Явленка ауылдық округінің 2023 жылға арналған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10.05.2023 </w:t>
      </w:r>
      <w:r>
        <w:rPr>
          <w:rFonts w:ascii="Times New Roman"/>
          <w:b w:val="false"/>
          <w:i w:val="false"/>
          <w:color w:val="ff0000"/>
          <w:sz w:val="28"/>
        </w:rPr>
        <w:t>№ 4/53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01.07.2023 </w:t>
      </w:r>
      <w:r>
        <w:rPr>
          <w:rFonts w:ascii="Times New Roman"/>
          <w:b w:val="false"/>
          <w:i w:val="false"/>
          <w:color w:val="ff0000"/>
          <w:sz w:val="28"/>
        </w:rPr>
        <w:t>№ 6/76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07.09.2023 </w:t>
      </w:r>
      <w:r>
        <w:rPr>
          <w:rFonts w:ascii="Times New Roman"/>
          <w:b w:val="false"/>
          <w:i w:val="false"/>
          <w:color w:val="ff0000"/>
          <w:sz w:val="28"/>
        </w:rPr>
        <w:t>№ 7/91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05.10.2023 </w:t>
      </w:r>
      <w:r>
        <w:rPr>
          <w:rFonts w:ascii="Times New Roman"/>
          <w:b w:val="false"/>
          <w:i w:val="false"/>
          <w:color w:val="ff0000"/>
          <w:sz w:val="28"/>
        </w:rPr>
        <w:t>№ 9/116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27.11.2023 </w:t>
      </w:r>
      <w:r>
        <w:rPr>
          <w:rFonts w:ascii="Times New Roman"/>
          <w:b w:val="false"/>
          <w:i w:val="false"/>
          <w:color w:val="ff0000"/>
          <w:sz w:val="28"/>
        </w:rPr>
        <w:t>№ 10/134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аудандық маңызы бар ауыл, кент, ауылдық округ әкімдері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салатын әкімшілік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кіші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Тексіздерді жерлеу мен жерленген орындарын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көгалдандыру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қатынас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кентттерде, ауылдық округтерде автомобиль жолдарының қызмет етуін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операциялары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Явленка ауылдық округінің 2024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түсімдері,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трансферттер,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трансферттер,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Явленка ауылдық округінің 2025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