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9245" w14:textId="de992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Ясновка ауылдық округінің 2023-2025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2022 жылғы 30 желтоқсандағы № 26/310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 Ясновка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- 80 573,5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- 4 921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түсімдер - 664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- 74 988,5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- 81 287,1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- 0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түсім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- 713,6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- 713,6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түсімдері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пайдаланылған қалдықтары - 713,6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000000"/>
          <w:sz w:val="28"/>
        </w:rPr>
        <w:t>№ 3/29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07.09.2023 </w:t>
      </w:r>
      <w:r>
        <w:rPr>
          <w:rFonts w:ascii="Times New Roman"/>
          <w:b w:val="false"/>
          <w:i w:val="false"/>
          <w:color w:val="000000"/>
          <w:sz w:val="28"/>
        </w:rPr>
        <w:t>№ 7/92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05.10.2023 </w:t>
      </w:r>
      <w:r>
        <w:rPr>
          <w:rFonts w:ascii="Times New Roman"/>
          <w:b w:val="false"/>
          <w:i w:val="false"/>
          <w:color w:val="000000"/>
          <w:sz w:val="28"/>
        </w:rPr>
        <w:t>№ 9/117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08.12.2023 </w:t>
      </w:r>
      <w:r>
        <w:rPr>
          <w:rFonts w:ascii="Times New Roman"/>
          <w:b w:val="false"/>
          <w:i w:val="false"/>
          <w:color w:val="000000"/>
          <w:sz w:val="28"/>
        </w:rPr>
        <w:t>№ 10 /155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Ясновка ауылдық округінің 2023 жылға арналған бюджетінің шығындарында қаржылық жылдың басында қалыптасқан бюджеттік қаражаттың бос қалдықтары есебінен 2023 қаржылық жылда аудан бюджетінен бөлінген 0,2 мың теңге сомадағы пайдаланылмаған трансферттерді қайтару 4 қосымшаға сәйкес қарастырылсын.";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000000"/>
          <w:sz w:val="28"/>
        </w:rPr>
        <w:t>№ 3/29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Ясновка ауылдық округінің бюджетінде қаржылық жылдың басындағы жағдай бойынша қалыптасқан бос қалдықтар есебінен 713,4 мың теңге сома 4 қосымшаға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1-2-тармақпен толықтырылды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000000"/>
          <w:sz w:val="28"/>
        </w:rPr>
        <w:t>№ 3/29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Ясновка ауылдық округінің 2023 жылға арналған бюджетінің кірістері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құрылатындығы белгіленсін.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аудандық бюджеттен Ясновка ауылдық округінің бюджетіне 37 900 мың теңге сомасында бюджеттік субвенциялар көлемдері қарастырылсын.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Солтүстік Қазақстан облысы Есіл ауданы Ясновка ауылдық округінің 2023 жылға арналған бюджетінде аудандық бюджеттен берілетін ағымдағы нысаналы трансферттердің көлемі, соның ішінде: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Ясновка ауылындағы ауылішілік жолдарды орташа жөндеу;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Стрельниковка ауылында көше шамдарын ағымдағы жөндеуге;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Ясновка ауылында көше шамдарын ағымдағы жөндеуге;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мекендердегі көшелерді жарықтандыруға;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еңбекақы қорына және Ясновка ауылдық мәдениет үйін ағымдағы ұстауға;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Ясновский ауылдық мәдениет үйінің сахналық киімдерін дайындауға;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Ясновка ауылында балалар ойын алаңын жайластыруға;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Ясновка ауылында бейнебақылау камераларын орнату.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 аудандық бюджеттен бөлу "Солтүстік Қазақстан облысы Есіл ауданы Ясновка ауылдық округінің 2023-2025 жылдарға арналған бюджетін бекіту туралы" Есіл ауданы мәслихатының шешімін іске асыру туралы" Солтүстік Қазақстан облысы Есіл ауданы Ясновка ауылдық округі әкімінің шешімімен айқындалады.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Есіл ауданы мәслихатының 07.09.2023 </w:t>
      </w:r>
      <w:r>
        <w:rPr>
          <w:rFonts w:ascii="Times New Roman"/>
          <w:b w:val="false"/>
          <w:i w:val="false"/>
          <w:color w:val="000000"/>
          <w:sz w:val="28"/>
        </w:rPr>
        <w:t>№ 7/92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08.12.2023 </w:t>
      </w:r>
      <w:r>
        <w:rPr>
          <w:rFonts w:ascii="Times New Roman"/>
          <w:b w:val="false"/>
          <w:i w:val="false"/>
          <w:color w:val="000000"/>
          <w:sz w:val="28"/>
        </w:rPr>
        <w:t>№ 10 /155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Ясновка ауылдық округі бойынша 2023-2025 жылдарға арналған шығындар 1, 2, 3 - қосымшаларға сәйкес белгіленсін.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Ясновка ауылдық округінің 2023 жылға арналған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ff0000"/>
          <w:sz w:val="28"/>
        </w:rPr>
        <w:t>№ 3/29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07.09.2023 </w:t>
      </w:r>
      <w:r>
        <w:rPr>
          <w:rFonts w:ascii="Times New Roman"/>
          <w:b w:val="false"/>
          <w:i w:val="false"/>
          <w:color w:val="ff0000"/>
          <w:sz w:val="28"/>
        </w:rPr>
        <w:t>№ 7/92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05.10.2023 </w:t>
      </w:r>
      <w:r>
        <w:rPr>
          <w:rFonts w:ascii="Times New Roman"/>
          <w:b w:val="false"/>
          <w:i w:val="false"/>
          <w:color w:val="ff0000"/>
          <w:sz w:val="28"/>
        </w:rPr>
        <w:t>№ 9/117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08.12.2023 </w:t>
      </w:r>
      <w:r>
        <w:rPr>
          <w:rFonts w:ascii="Times New Roman"/>
          <w:b w:val="false"/>
          <w:i w:val="false"/>
          <w:color w:val="ff0000"/>
          <w:sz w:val="28"/>
        </w:rPr>
        <w:t>№ 10 /155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 салық салынбайтын кірістерден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жұмыстарға,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уческелерін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26 282,5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(толығымен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Ясновка ауылдық округінің 2024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 салынбайтын кірістерден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мен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бюджеттік трансферттер (облыстық маңызы бар қалалар)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Ясновка ауылдық округінің 2025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 салынбайтын кірістерден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 тұрған мүліктен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мен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бюджеттік трансферттер (облыстық маңызы бар қалалар)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 аясында ауылдық елді мекендерде әлеуметтік және инженерлік инфрақұрылым бойынша іс-шараларды жүзеге асыру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жылдың 1 қаңтарына қалыптасқан бюджеттік қаражаттың бос қалдықтарын бағыттау және жоғары тұрған бюджеттен бөлінген пайдаланылмаған (толық пайдаланылмаған) нысаналы трансферттерді қайтару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ff0000"/>
          <w:sz w:val="28"/>
        </w:rPr>
        <w:t>№ 3/29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