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63ce6" w14:textId="9563c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 мәслихатының 2021 жылғы 24 желтоқсандағы № 10/1 "2022-2024 жылдарға арналған Солтүстік Қазақстан облысы Жамбыл ауданының аудандық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2022 жылғы 1 наурыздағы № 12/1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Жамбыл ауданы мәслихатының "2022-2024 жылдарға арналған Солтүстік Қазақстан облысы Жамбыл ауданының аудандық бюджетін бекіту туралы" 2021 жылғы 24 желтоқсандағы № 10/1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26232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Солтүстік Қазақстан облысы Жамбыл ауданының аудандық бюджеті көрсетілген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> 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6 060 521,7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454 518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16 263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8 600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5 581 140,7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6 313 385,1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45 136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68 917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23 781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- 297 999,4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297 999,4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68 917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23 781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252 863,4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13-1-тармақпен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"13-1. Аудандық бюджеттің шығыстары 2022 жылғы 1 қаңтарда қалыптасқан бюджет қаражатының бос қалдықтары және 2021 жылы пайдаланылмаған (толық пайдаланылмаған) республикалық және облыстық бюджеттердің нысаналы трансферттерін қайтару есебінен осы шешімнің 4- қосымшасына сәйкес қарастырылсын.";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> сәйкес жаңа редакцияда жазылсын;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шешім </w:t>
      </w:r>
      <w:r>
        <w:rPr>
          <w:rFonts w:ascii="Times New Roman"/>
          <w:b w:val="false"/>
          <w:i w:val="false"/>
          <w:color w:val="000000"/>
          <w:sz w:val="28"/>
        </w:rPr>
        <w:t>4-қосымшамен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Жамбыл ауданының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6 060 521,7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454 518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салық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298 649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салық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298 649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90 312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81 532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5 581 140,7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5 581 120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6 313 385,1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608 385,1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208 263,1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179 333,1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сәулет, құрылыс, тұрғын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мүгедектерді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345 337,3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сәулет, құрылыс, тұрғын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345 3373,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сәулет, құрылыс, тұрғын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сәулет, құрылыс, тұрғын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шаруашылық, кәсіпкерлік және ветеринария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қәсіпкерлік және ветеринария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сәулет, құрылыс, тұрғын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3 608 599,7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3 608 599,7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18 401,4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199 129,3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 және автомобиль жолдары бөлімі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-297 999,4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252 863,4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252 863,4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252 863,4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6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бюджеттің шығыстары 2022 жылғы 1 қаңтарға қалыптасқан бюджет қаражатының бос қалдықтары және республикалық және облыстық бюджеттерден 2021 жылы пайдаланылмаған (толық пайдаланылмаған) нысаналы трансферттерді қайтару есебінен</w:t>
      </w:r>
    </w:p>
    <w:bookmarkEnd w:id="34"/>
    <w:bookmarkStart w:name="z6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Кірістер: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Архангелка ауылдық округі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Кладбинка ауылдық округі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ауылдық округі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ауылдық округі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 ауылдық округі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ауылдық округі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Архангелка ауылдық округі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Благовещенка ауылдық округі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 ауылдық округі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Кладбинка ауылдық округі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ауылдық округі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ауылдық округі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 ауылдық округі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 ауылдық округі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ауылдық округі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252 863,4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252 863,4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252 863,4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252 884,1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сәулет, құрылыс, тұрғын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сәулет, құрылыс, тұрғын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сәулет, құрылыс, тұрғын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217 530,7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217 530,7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199 129,3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252 884,1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