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82b6" w14:textId="00b8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11/2 "2022-2024 жылдарға арналған Солтүстік Қазақстан облысы Жамбыл ауданы Благовещенка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30 наурыздағы № 13/3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Благовещенка ауылдық округінің бюджетін бекіту туралы" 2021 жылғы 29 желтоқсандағы № 11/2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№ 163157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Жамбыл ауданы Благовещенка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256 553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248 452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256 763,5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Благовещенка ауылдық округінің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256 763,5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4 607,4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4 607,4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4 607,4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 4-қосымша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</w:t>
      </w:r>
    </w:p>
    <w:bookmarkEnd w:id="33"/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