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fbac" w14:textId="6a8f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11/3 "2022-2024 жылдарға арналған Солтүстік Қазақстан облысы Жамбыл ауданы Жамбыл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2022 жылғы 30 наурыздағы № 13/4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"2022-2024 жылдарға арналған Солтүстік Қазақстан облысы Жамбыл ауданы Жамбыл ауылдық округінің бюджетін бекіту туралы" 2021 жылғы 29 желтоқсандағы № 11/3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нормативтік құқықтық актілерінің электрондық түрдегі Эталондық бақылау банкінде № 163163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Жамбыл ауданы Жамбыл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31 385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1 123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30 262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31 833,2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- 448,2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448,2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448,2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6-1-тармақпен 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6-2-тармақпен 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2022 жылға арналған ауылдық округ бюджетінде аудандық бюджеттен нысаналы трансферттер ескерілсін.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Жамбыл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4-қосымшамен толықтырылсын.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Жамбыл ауданының Жамбыл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31 833,2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ьемлекеттік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 бюджетінің шығыстары 2022 жылғы 1 қаңтарға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bookmarkEnd w:id="36"/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</w:tbl>
    <w:bookmarkStart w:name="z6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Шығындар: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көрсетілетін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