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ab7fb" w14:textId="8aab7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Жамбыл ауданы мәслихатының 2021 жылғы 29 желтоқсандағы № 11/5 "2022-2024 жылдарға арналған Солтүстік Қазақстан облысы Жамбыл ауданы Қайранкөл ауылдық округінің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мәслихатының 2022 жылғы 30 наурыздағы № 13/6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 Солтүстік Қазақстан облысы Жамбыл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Жамбыл ауданы мәслихатының "2022-2024 жылдарға арналған Солтүстік Қазақстан облысы Жамбыл ауданы Қайранкөл ауылдық округінің бюджетін бекіту туралы" 2021 жылғы 29 желтоқсандағы № 11/5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нормативтік құқықтық актілерінің электрондық түрдегі эталондық бақылау банкінде № 163489 жарияланған)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Солтүстік Қазақстан облысы Жамбыл ауданы Қайранкөл ауылдық округінің бюджеті көрсетілген шешімге тиісінше 1, 2, 3-қосымшаларға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60 910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3 505 мың теңге;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57 405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61 359,3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- 449,3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449,3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449,3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 7-1-тармақпен 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Ауылдық округ бюджетінің шығыстары 2022 жылғы 1 қаңтарда қалыптасқан бюджет қаражатының бос қалдықтары және 2021 жылы пайдаланылмаған (толық пайдаланылмаған) облыстық және аудандық бюджеттердің нысаналы трансферттерін қайтару есебінен осы шешімнің 4-қосымшасына сәйкес қарастырылсын.";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шешім 4-қосымшамен толықтырылсын.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13/6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11/5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Солтүстік Қазақстан облысы Жамбыл ауданының Қайранкөл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61 359,3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26 964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26 964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26 964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15 609,5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15 609,5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1 624,5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11/5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5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ауылдық округ бюджетінің шығыстары 2022 жылғы 1 қаңтарда қалыптасқан бюджет қаражатының бос қалдықтары және 2021 жылы пайдаланылмаған (толық пайдаланылмаған) облыстық және аудандық бюджеттердің нысаналы трансферттерін қайтару есебінен</w:t>
      </w:r>
    </w:p>
    <w:bookmarkEnd w:id="30"/>
    <w:bookmarkStart w:name="z5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Кірістер: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449,3</w:t>
            </w:r>
          </w:p>
        </w:tc>
      </w:tr>
    </w:tbl>
    <w:bookmarkStart w:name="z5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Шығыстар: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